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DD78FD" w:rsidRPr="00006952" w:rsidTr="001A3AFC">
        <w:tc>
          <w:tcPr>
            <w:tcW w:w="5148" w:type="dxa"/>
            <w:shd w:val="clear" w:color="auto" w:fill="auto"/>
          </w:tcPr>
          <w:p w:rsidR="00DD78FD" w:rsidRPr="00006952" w:rsidRDefault="00DD78FD" w:rsidP="001A3A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Научно - методический  совет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DD78FD" w:rsidRPr="00006952" w:rsidRDefault="00DD78FD" w:rsidP="001A3A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Л.А. Андреева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30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78FD" w:rsidRPr="00006952" w:rsidTr="001A3AFC">
        <w:tc>
          <w:tcPr>
            <w:tcW w:w="5148" w:type="dxa"/>
            <w:shd w:val="clear" w:color="auto" w:fill="auto"/>
          </w:tcPr>
          <w:p w:rsidR="00DD78FD" w:rsidRPr="00006952" w:rsidRDefault="00DD78FD" w:rsidP="001A3A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на МО учителей 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8FD" w:rsidRPr="00006952" w:rsidRDefault="00DD78FD" w:rsidP="001A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DD78FD" w:rsidRPr="00006952" w:rsidRDefault="00DD78FD" w:rsidP="001A3A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146" w:rsidRPr="00F50146" w:rsidRDefault="00F50146" w:rsidP="00F50146">
      <w:pPr>
        <w:rPr>
          <w:rFonts w:ascii="Times New Roman" w:hAnsi="Times New Roman" w:cs="Times New Roman"/>
          <w:b/>
          <w:sz w:val="28"/>
          <w:szCs w:val="28"/>
        </w:rPr>
      </w:pPr>
    </w:p>
    <w:p w:rsidR="00F50146" w:rsidRDefault="00F50146" w:rsidP="00F50146">
      <w:pPr>
        <w:rPr>
          <w:sz w:val="28"/>
          <w:szCs w:val="28"/>
        </w:rPr>
      </w:pPr>
    </w:p>
    <w:p w:rsidR="00DD78FD" w:rsidRPr="00956364" w:rsidRDefault="00DD78FD" w:rsidP="00F50146">
      <w:pPr>
        <w:rPr>
          <w:sz w:val="28"/>
          <w:szCs w:val="28"/>
        </w:rPr>
      </w:pPr>
    </w:p>
    <w:p w:rsidR="00F50146" w:rsidRPr="007F6DD8" w:rsidRDefault="00F50146" w:rsidP="00F50146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7F6DD8">
        <w:rPr>
          <w:rFonts w:ascii="Times New Roman" w:eastAsia="Calibri" w:hAnsi="Times New Roman" w:cs="Times New Roman"/>
          <w:b/>
          <w:sz w:val="40"/>
        </w:rPr>
        <w:t>РАБОЧАЯ   ПРОГРАММА</w:t>
      </w:r>
    </w:p>
    <w:p w:rsidR="00F50146" w:rsidRPr="007F6DD8" w:rsidRDefault="00F50146" w:rsidP="00F50146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предмет: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 «Музыка»</w:t>
      </w:r>
    </w:p>
    <w:p w:rsidR="00F50146" w:rsidRPr="007F6DD8" w:rsidRDefault="00F50146" w:rsidP="00F50146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ступень образования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: Основное  общее образование </w:t>
      </w:r>
    </w:p>
    <w:p w:rsidR="00F50146" w:rsidRPr="007F6DD8" w:rsidRDefault="00F50146" w:rsidP="00F50146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класс:</w:t>
      </w:r>
      <w:r w:rsidR="00F54E33">
        <w:rPr>
          <w:rFonts w:ascii="Times New Roman" w:eastAsia="Calibri" w:hAnsi="Times New Roman" w:cs="Times New Roman"/>
          <w:b/>
          <w:sz w:val="32"/>
        </w:rPr>
        <w:t xml:space="preserve"> 5-8</w:t>
      </w:r>
    </w:p>
    <w:p w:rsidR="00F50146" w:rsidRPr="007F6DD8" w:rsidRDefault="00F50146" w:rsidP="00F50146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срок реализации программы</w:t>
      </w:r>
      <w:r>
        <w:rPr>
          <w:rFonts w:ascii="Times New Roman" w:eastAsia="Calibri" w:hAnsi="Times New Roman" w:cs="Times New Roman"/>
          <w:sz w:val="32"/>
        </w:rPr>
        <w:t>-</w:t>
      </w:r>
      <w:r w:rsidRPr="007F6DD8">
        <w:rPr>
          <w:rFonts w:ascii="Times New Roman" w:eastAsia="Calibri" w:hAnsi="Times New Roman" w:cs="Times New Roman"/>
          <w:sz w:val="32"/>
        </w:rPr>
        <w:t xml:space="preserve"> </w:t>
      </w:r>
      <w:r w:rsidR="00157E91">
        <w:rPr>
          <w:rFonts w:ascii="Times New Roman" w:eastAsia="Calibri" w:hAnsi="Times New Roman" w:cs="Times New Roman"/>
          <w:sz w:val="32"/>
        </w:rPr>
        <w:t>4</w:t>
      </w:r>
      <w:r w:rsidRPr="007F6DD8">
        <w:rPr>
          <w:rFonts w:ascii="Times New Roman" w:eastAsia="Calibri" w:hAnsi="Times New Roman" w:cs="Times New Roman"/>
          <w:sz w:val="32"/>
        </w:rPr>
        <w:t xml:space="preserve"> год</w:t>
      </w:r>
      <w:r w:rsidR="00157E91">
        <w:rPr>
          <w:rFonts w:ascii="Times New Roman" w:eastAsia="Calibri" w:hAnsi="Times New Roman" w:cs="Times New Roman"/>
          <w:sz w:val="32"/>
        </w:rPr>
        <w:t>а</w:t>
      </w:r>
    </w:p>
    <w:p w:rsidR="00F50146" w:rsidRPr="00DD78FD" w:rsidRDefault="00DD78FD" w:rsidP="00DD78FD">
      <w:pPr>
        <w:tabs>
          <w:tab w:val="left" w:pos="171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8FD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DD78FD" w:rsidRDefault="00DD78FD" w:rsidP="00DD78FD">
      <w:pPr>
        <w:tabs>
          <w:tab w:val="left" w:pos="171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8FD">
        <w:rPr>
          <w:rFonts w:ascii="Times New Roman" w:eastAsia="Calibri" w:hAnsi="Times New Roman" w:cs="Times New Roman"/>
          <w:sz w:val="28"/>
          <w:szCs w:val="28"/>
        </w:rPr>
        <w:t>Дубровских Галина Федоровна</w:t>
      </w:r>
      <w:proofErr w:type="gramStart"/>
      <w:r w:rsidRPr="00DD78F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D7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FD" w:rsidRPr="00DD78FD" w:rsidRDefault="00DD78FD" w:rsidP="00DD78FD">
      <w:pPr>
        <w:tabs>
          <w:tab w:val="left" w:pos="171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78FD">
        <w:rPr>
          <w:rFonts w:ascii="Times New Roman" w:eastAsia="Calibri" w:hAnsi="Times New Roman" w:cs="Times New Roman"/>
          <w:sz w:val="28"/>
          <w:szCs w:val="28"/>
        </w:rPr>
        <w:t>у</w:t>
      </w:r>
      <w:r w:rsidR="00F50146" w:rsidRPr="00DD78FD">
        <w:rPr>
          <w:rFonts w:ascii="Times New Roman" w:eastAsia="Calibri" w:hAnsi="Times New Roman" w:cs="Times New Roman"/>
          <w:sz w:val="28"/>
          <w:szCs w:val="28"/>
        </w:rPr>
        <w:t>читель музыки</w:t>
      </w:r>
      <w:r w:rsidRPr="00DD78FD">
        <w:rPr>
          <w:rFonts w:ascii="Times New Roman" w:hAnsi="Times New Roman" w:cs="Times New Roman"/>
          <w:sz w:val="28"/>
          <w:szCs w:val="28"/>
        </w:rPr>
        <w:t xml:space="preserve"> высшей</w:t>
      </w:r>
    </w:p>
    <w:p w:rsidR="00F50146" w:rsidRPr="00DD78FD" w:rsidRDefault="00DD78FD" w:rsidP="00DD78FD">
      <w:pPr>
        <w:tabs>
          <w:tab w:val="left" w:pos="171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8F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                           </w:t>
      </w:r>
    </w:p>
    <w:p w:rsidR="00DD78FD" w:rsidRDefault="00DD78FD" w:rsidP="00F50146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8FD" w:rsidRDefault="00DD78FD" w:rsidP="00F50146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146" w:rsidRPr="007F6DD8" w:rsidRDefault="00F50146" w:rsidP="00F50146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D0" w:rsidRDefault="00F54E33" w:rsidP="00A2231E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DD78FD" w:rsidRDefault="00DD78FD" w:rsidP="00A2231E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FD" w:rsidRDefault="00DD78FD" w:rsidP="00A2231E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FD" w:rsidRDefault="00DD78FD" w:rsidP="00A2231E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FD" w:rsidRDefault="00DD78FD" w:rsidP="00A2231E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146" w:rsidRPr="00EA18D0" w:rsidRDefault="00F50146" w:rsidP="001D451E">
      <w:pPr>
        <w:tabs>
          <w:tab w:val="left" w:pos="171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18D0">
        <w:rPr>
          <w:b/>
          <w:sz w:val="40"/>
          <w:szCs w:val="40"/>
        </w:rPr>
        <w:t>1.</w:t>
      </w:r>
      <w:r w:rsidRPr="00EA18D0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  <w:r w:rsidR="007E04EB">
        <w:rPr>
          <w:rFonts w:ascii="Times New Roman" w:hAnsi="Times New Roman" w:cs="Times New Roman"/>
          <w:b/>
          <w:sz w:val="40"/>
          <w:szCs w:val="40"/>
        </w:rPr>
        <w:t>.</w:t>
      </w:r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 xml:space="preserve">Данная рабочая  учебная программа по  музыке для  5- 7  классов составлена на основе примерной программы по музыке в соответствии с  Федеральным  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государственным  образовательным  стандартом  основного общего образования (приказ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РФ № 1897 от 17 декабря 2010г.), М.: 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="00F54E33">
        <w:rPr>
          <w:rFonts w:ascii="Times New Roman" w:hAnsi="Times New Roman" w:cs="Times New Roman"/>
          <w:sz w:val="28"/>
          <w:szCs w:val="28"/>
        </w:rPr>
        <w:t>«Просвещение», 2016</w:t>
      </w:r>
      <w:r w:rsidRPr="00A2231E">
        <w:rPr>
          <w:rFonts w:ascii="Times New Roman" w:hAnsi="Times New Roman" w:cs="Times New Roman"/>
          <w:sz w:val="28"/>
          <w:szCs w:val="28"/>
        </w:rPr>
        <w:t xml:space="preserve">г., </w:t>
      </w:r>
      <w:r w:rsidR="007E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авторской программой «Музыка» 5-7 классы, авт. Е.Д. Критская, Г.П.Сергеева,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Т.</w:t>
      </w:r>
      <w:r w:rsidR="007E04EB">
        <w:rPr>
          <w:rFonts w:ascii="Times New Roman" w:hAnsi="Times New Roman" w:cs="Times New Roman"/>
          <w:sz w:val="28"/>
          <w:szCs w:val="28"/>
        </w:rPr>
        <w:t>С.Шмагина</w:t>
      </w:r>
      <w:proofErr w:type="spellEnd"/>
      <w:r w:rsidR="007E04EB">
        <w:rPr>
          <w:rFonts w:ascii="Times New Roman" w:hAnsi="Times New Roman" w:cs="Times New Roman"/>
          <w:sz w:val="28"/>
          <w:szCs w:val="28"/>
        </w:rPr>
        <w:t>, М.: Просвещение, 2016</w:t>
      </w:r>
      <w:r w:rsidRPr="00A2231E">
        <w:rPr>
          <w:rFonts w:ascii="Times New Roman" w:hAnsi="Times New Roman" w:cs="Times New Roman"/>
          <w:sz w:val="28"/>
          <w:szCs w:val="28"/>
        </w:rPr>
        <w:t>г., рабочей программой «Музыка» 5-7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класс авт. Е.Д. Критская, Г.П.Сергеева,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, М.: Просвещение, 201</w:t>
      </w:r>
      <w:r w:rsidR="007E04EB">
        <w:rPr>
          <w:rFonts w:ascii="Times New Roman" w:hAnsi="Times New Roman" w:cs="Times New Roman"/>
          <w:sz w:val="28"/>
          <w:szCs w:val="28"/>
        </w:rPr>
        <w:t>6</w:t>
      </w:r>
      <w:r w:rsidRPr="00A223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50146" w:rsidRPr="00EA18D0" w:rsidRDefault="00F50146" w:rsidP="001D451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18D0">
        <w:rPr>
          <w:rFonts w:ascii="Times New Roman" w:hAnsi="Times New Roman" w:cs="Times New Roman"/>
          <w:b/>
          <w:sz w:val="36"/>
          <w:szCs w:val="36"/>
        </w:rPr>
        <w:t xml:space="preserve">      Изучение музыки в средней школе направлено на достижение следующих </w:t>
      </w:r>
      <w:r w:rsidRPr="00EA18D0">
        <w:rPr>
          <w:rFonts w:ascii="Times New Roman" w:hAnsi="Times New Roman" w:cs="Times New Roman"/>
          <w:b/>
          <w:i/>
          <w:sz w:val="36"/>
          <w:szCs w:val="36"/>
          <w:u w:val="single"/>
        </w:rPr>
        <w:t>целей</w:t>
      </w:r>
      <w:r w:rsidRPr="00EA18D0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</w:p>
    <w:p w:rsidR="00F50146" w:rsidRPr="00A2231E" w:rsidRDefault="00F50146" w:rsidP="001D45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формирование музыкальной культуры школьников как не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отъемлемой части их обшей духовной культуры;</w:t>
      </w:r>
    </w:p>
    <w:p w:rsidR="00F50146" w:rsidRPr="00A2231E" w:rsidRDefault="00F50146" w:rsidP="001D45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воспитание потребности в общении с музыкальным искус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F50146" w:rsidRPr="00A2231E" w:rsidRDefault="00F50146" w:rsidP="001D45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ческого потенциала, художественного вкуса, общих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кальных способностей;</w:t>
      </w:r>
    </w:p>
    <w:p w:rsidR="00F50146" w:rsidRPr="00A2231E" w:rsidRDefault="00F50146" w:rsidP="001D45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освоение жанрового и стилевого многообразия музыкаль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F50146" w:rsidRPr="00A2231E" w:rsidRDefault="00F50146" w:rsidP="001D45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и на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выками в разнообразных видах музыкально-творческой де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ятельности (слушании музыки и нении, инструментальном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технологий).</w:t>
      </w:r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>Цели общего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музыкальною образования, реализуемые че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рение музыкальных интересов школьников, обеспечение их интенсивного интеллектуально-творческого развития, актив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ный познавательный поиск в сфере искусства, самостоятель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ное освоение различных учебных действий.</w:t>
      </w:r>
      <w:proofErr w:type="gramEnd"/>
    </w:p>
    <w:p w:rsidR="00F50146" w:rsidRPr="00A2231E" w:rsidRDefault="00F50146" w:rsidP="001D4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146" w:rsidRPr="007E04EB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4EB">
        <w:rPr>
          <w:rFonts w:ascii="Times New Roman" w:hAnsi="Times New Roman" w:cs="Times New Roman"/>
          <w:b/>
          <w:sz w:val="36"/>
          <w:szCs w:val="36"/>
        </w:rPr>
        <w:t xml:space="preserve">Роль предмета Музыка»  в достижении </w:t>
      </w:r>
      <w:proofErr w:type="gramStart"/>
      <w:r w:rsidRPr="007E04EB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  <w:r w:rsidRPr="007E04EB">
        <w:rPr>
          <w:rFonts w:ascii="Times New Roman" w:hAnsi="Times New Roman" w:cs="Times New Roman"/>
          <w:b/>
          <w:sz w:val="36"/>
          <w:szCs w:val="36"/>
        </w:rPr>
        <w:t xml:space="preserve"> планируемых результатов  освоения основной образовательной программы школы</w:t>
      </w:r>
      <w:r w:rsidR="007E04EB">
        <w:rPr>
          <w:rFonts w:ascii="Times New Roman" w:hAnsi="Times New Roman" w:cs="Times New Roman"/>
          <w:b/>
          <w:sz w:val="36"/>
          <w:szCs w:val="36"/>
        </w:rPr>
        <w:t>.</w:t>
      </w:r>
    </w:p>
    <w:p w:rsidR="00F50146" w:rsidRPr="00A2231E" w:rsidRDefault="00EA18D0" w:rsidP="001D45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146" w:rsidRPr="00A2231E">
        <w:rPr>
          <w:rFonts w:ascii="Times New Roman" w:hAnsi="Times New Roman" w:cs="Times New Roman"/>
          <w:sz w:val="28"/>
          <w:szCs w:val="28"/>
        </w:rPr>
        <w:t>Значение музыкального образования в основной школе за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ключается в расширении музыкального и культурного кругозо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ра учащихся, в углублении представлений о широте жизненно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го содержания музыки и силе ее влияния на человека, разви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чипов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ставлений о единых закономерностях развития музыки и жиз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ни. Изучение музыки в школе, ориентированное на освоение общечеловеческих ценностей и нравственных идеалов, твор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 xml:space="preserve">ческое постижение мира через искусство, обеспечивает </w:t>
      </w:r>
      <w:proofErr w:type="spellStart"/>
      <w:proofErr w:type="gramStart"/>
      <w:r w:rsidR="00F50146" w:rsidRPr="00A223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0146" w:rsidRPr="00A2231E">
        <w:rPr>
          <w:rFonts w:ascii="Times New Roman" w:hAnsi="Times New Roman" w:cs="Times New Roman"/>
          <w:sz w:val="28"/>
          <w:szCs w:val="28"/>
        </w:rPr>
        <w:t xml:space="preserve"> це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ствию и сотрудничеству в современном поликультурном про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странстве.</w:t>
      </w:r>
    </w:p>
    <w:p w:rsidR="00F50146" w:rsidRPr="007E04EB" w:rsidRDefault="00F50146" w:rsidP="001D451E">
      <w:pPr>
        <w:pStyle w:val="a4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jc w:val="center"/>
        <w:rPr>
          <w:b/>
          <w:sz w:val="36"/>
          <w:szCs w:val="36"/>
        </w:rPr>
      </w:pPr>
      <w:r w:rsidRPr="007E04EB">
        <w:rPr>
          <w:b/>
          <w:sz w:val="36"/>
          <w:szCs w:val="36"/>
        </w:rPr>
        <w:t>Обоснование выбора содержания части программы</w:t>
      </w:r>
      <w:r w:rsidR="00EA18D0" w:rsidRPr="007E04EB">
        <w:rPr>
          <w:b/>
          <w:sz w:val="36"/>
          <w:szCs w:val="36"/>
        </w:rPr>
        <w:t xml:space="preserve"> </w:t>
      </w:r>
      <w:r w:rsidRPr="007E04EB">
        <w:rPr>
          <w:b/>
          <w:sz w:val="36"/>
          <w:szCs w:val="36"/>
        </w:rPr>
        <w:t xml:space="preserve"> по учебному предмету «Музыка», формируемой участниками образовательного процесса.</w:t>
      </w:r>
    </w:p>
    <w:p w:rsidR="00F50146" w:rsidRPr="007E04EB" w:rsidRDefault="00F50146" w:rsidP="001D451E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Содержание программы базируется на нравственно-эсте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тическом, интонационно-образном, жанрово-стилевом по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стижении школьниками основных пластов музыкального ис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кусства (фольклор, музыка религиозной традиции, золотой фонд классической музыки, сочинения современных компо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зиторов) в их взаимодействии с произведениями других ви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дов искусства.</w:t>
      </w:r>
      <w:r w:rsidRPr="00A2231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Искусство, как и культура в целом, предстает перед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никами как история развития человеческой памяти, величай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шее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нравственное значение которой, по словам академика Д. С. Лихачева, «в преодолении времени». Отношение к па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мятникам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основной школе. Сохранение культурной среды, твор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ческая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жизнь в этой среде обеспечат привязанность к родным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местам,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социализацию личности учащихся.</w:t>
      </w:r>
    </w:p>
    <w:p w:rsidR="00F50146" w:rsidRPr="00A2231E" w:rsidRDefault="00F50146" w:rsidP="001D45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4B3182">
        <w:rPr>
          <w:rFonts w:ascii="Times New Roman" w:hAnsi="Times New Roman" w:cs="Times New Roman"/>
          <w:color w:val="000000"/>
          <w:sz w:val="28"/>
          <w:szCs w:val="28"/>
        </w:rPr>
        <w:t>МОУ «Лицей «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 xml:space="preserve">11 им.Т.И Александровой </w:t>
      </w:r>
      <w:proofErr w:type="gramStart"/>
      <w:r w:rsidR="00EA18D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A1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4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>Йошкар-Олы»</w:t>
      </w:r>
      <w:r w:rsidR="002B4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«Музыка» изучается в </w:t>
      </w:r>
      <w:r w:rsidRPr="00A2231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>–V</w:t>
      </w:r>
      <w:r w:rsidRPr="00A2231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92EF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792EF0" w:rsidRPr="00792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в объеме не менее 1</w:t>
      </w:r>
      <w:r w:rsidR="00792EF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2EF0" w:rsidRPr="00792EF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 часов (</w:t>
      </w:r>
      <w:r w:rsidR="00792EF0">
        <w:rPr>
          <w:rFonts w:ascii="Times New Roman" w:hAnsi="Times New Roman" w:cs="Times New Roman"/>
          <w:color w:val="000000"/>
          <w:sz w:val="28"/>
          <w:szCs w:val="28"/>
        </w:rPr>
        <w:t>по 34 часа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 каждом классе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0146" w:rsidRPr="005D3702" w:rsidRDefault="00DD78FD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F50146" w:rsidRPr="005D3702">
        <w:rPr>
          <w:rFonts w:ascii="Times New Roman" w:hAnsi="Times New Roman" w:cs="Times New Roman"/>
          <w:b/>
          <w:sz w:val="36"/>
          <w:szCs w:val="36"/>
        </w:rPr>
        <w:t xml:space="preserve">.Личностные, </w:t>
      </w:r>
      <w:proofErr w:type="spellStart"/>
      <w:r w:rsidR="00F50146" w:rsidRPr="005D3702">
        <w:rPr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="00F50146" w:rsidRPr="005D3702">
        <w:rPr>
          <w:rFonts w:ascii="Times New Roman" w:hAnsi="Times New Roman" w:cs="Times New Roman"/>
          <w:b/>
          <w:sz w:val="36"/>
          <w:szCs w:val="36"/>
        </w:rPr>
        <w:t xml:space="preserve"> и предметные планируемые результаты освоения программы по учебному предмету «Музыка»</w:t>
      </w:r>
    </w:p>
    <w:p w:rsidR="00F50146" w:rsidRPr="005D3702" w:rsidRDefault="00F50146" w:rsidP="001D451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5 класс</w:t>
      </w:r>
      <w:r w:rsidRPr="005D3702">
        <w:rPr>
          <w:rFonts w:ascii="Times New Roman" w:hAnsi="Times New Roman" w:cs="Times New Roman"/>
          <w:sz w:val="36"/>
          <w:szCs w:val="36"/>
        </w:rPr>
        <w:t>: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50146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Style w:val="8"/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5D3702" w:rsidRPr="00A2231E" w:rsidRDefault="005D3702" w:rsidP="001D451E">
      <w:pPr>
        <w:pStyle w:val="81"/>
        <w:shd w:val="clear" w:color="auto" w:fill="auto"/>
        <w:tabs>
          <w:tab w:val="left" w:pos="572"/>
        </w:tabs>
        <w:spacing w:line="240" w:lineRule="auto"/>
        <w:ind w:left="320" w:right="20"/>
        <w:rPr>
          <w:rFonts w:ascii="Times New Roman" w:hAnsi="Times New Roman" w:cs="Times New Roman"/>
          <w:sz w:val="28"/>
          <w:szCs w:val="28"/>
        </w:rPr>
      </w:pPr>
    </w:p>
    <w:p w:rsidR="00F50146" w:rsidRPr="00792EF0" w:rsidRDefault="00F50146" w:rsidP="001D451E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ляющихся 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познавательной и практической деятельности уча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щихся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обеспечивают успешное обучение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следующей ступени общего образования и отражают: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для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самообразования, организации содержательного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человека и общества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народа, классическому и современному музыкальному наследию;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нологии.</w:t>
      </w:r>
    </w:p>
    <w:p w:rsidR="00F50146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02" w:rsidRDefault="005D3702" w:rsidP="001D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02" w:rsidRDefault="005D3702" w:rsidP="001D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02" w:rsidRPr="00A2231E" w:rsidRDefault="005D3702" w:rsidP="001D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46" w:rsidRPr="005D3702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формирование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пользования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 как неотъемлемой части его общей духовной культуры;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нотной грамотой в рамках изучаемого курса;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ких проектов, решения различных музыкально-творческих задач.</w:t>
      </w:r>
    </w:p>
    <w:p w:rsidR="00F50146" w:rsidRDefault="00F50146" w:rsidP="001D4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702" w:rsidRPr="005D3702" w:rsidRDefault="005D3702" w:rsidP="001D4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146" w:rsidRPr="005D3702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7 </w:t>
      </w:r>
      <w:r w:rsidR="001B427E">
        <w:rPr>
          <w:rFonts w:ascii="Times New Roman" w:hAnsi="Times New Roman" w:cs="Times New Roman"/>
          <w:b/>
          <w:sz w:val="36"/>
          <w:szCs w:val="36"/>
        </w:rPr>
        <w:t xml:space="preserve">-8 </w:t>
      </w:r>
      <w:r w:rsidRPr="005D3702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F50146" w:rsidRPr="00A2231E" w:rsidRDefault="00F50146" w:rsidP="001D4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сийского общества;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ве личностного выбора, осознанное и ответственное отноше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ние к собственным поступкам;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осознанно выбирать наиболее эффективные способы ре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шения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учебных и познавательных задач;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0"/>
        </w:tabs>
        <w:spacing w:line="240" w:lineRule="auto"/>
        <w:ind w:lef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ных задач;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формирование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пользования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 как неотъемлемой части его общей духовной культуры;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для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самообразования, организации содержательного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человека и общества, в развитии мировой куль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туры;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нотной грамотой в рамках изучаемого курса;</w:t>
      </w:r>
    </w:p>
    <w:p w:rsidR="00F50146" w:rsidRPr="00A2231E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F50146" w:rsidRPr="005D3702" w:rsidRDefault="00F50146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ких проектов, решения различных музыкально-творческих задач.</w:t>
      </w:r>
    </w:p>
    <w:p w:rsidR="00F50146" w:rsidRPr="005D3702" w:rsidRDefault="00DD78FD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F50146" w:rsidRPr="005D3702">
        <w:rPr>
          <w:rFonts w:ascii="Times New Roman" w:hAnsi="Times New Roman" w:cs="Times New Roman"/>
          <w:b/>
          <w:sz w:val="36"/>
          <w:szCs w:val="36"/>
        </w:rPr>
        <w:t>.Содержание учебного предмета «Музыка»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Основное  содержанием курса представлено следующими содержательными линиями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  <w:r w:rsidRPr="00A2231E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t>«Му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softHyphen/>
        <w:t>зыка как вид искусства», «Музыкальный образ и музыкаль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softHyphen/>
        <w:t>ная драматургия», «Музыка в современном мире: традиции и инновации».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Предлагаемые содержательные линии ориенти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рованы на сохранение преемственности с курсом музыки в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чальной школе.</w:t>
      </w:r>
    </w:p>
    <w:p w:rsidR="009F5949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center"/>
        <w:rPr>
          <w:rStyle w:val="8"/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Музыка как вид искусства.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Основы музыки: интонаци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кально-инструментальная и камерно-инструментальная.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зыкальное искусство: исторические эпохи, стилевые направле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ния, национальные школы и их традиции, творчество выдаю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F50146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9F5949" w:rsidRPr="00A2231E" w:rsidRDefault="009F5949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</w:p>
    <w:p w:rsidR="009F5949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center"/>
        <w:rPr>
          <w:rStyle w:val="8"/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lastRenderedPageBreak/>
        <w:t>Музыкальный образ и музыкальная драматургия.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Все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общность музыкального языка. Жизненное содержание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кальных образов, их характеристика и построение, взаимо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связь и развитие. Лирические и драматические, романтические и героические образы и др.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Общие закономерности развития музыки: сходство и конт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раст. Противоречие как источник непрерывного развития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зыки и жизни. Разнообразие музыкальных форм: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двухчастные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русская музыка XVII—XVIII вв., зарубежная и русская музыкальная культура XIX в. (основные стили, жанры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характерные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черты, специфика национальных школ).</w:t>
      </w:r>
    </w:p>
    <w:p w:rsidR="00F50146" w:rsidRPr="005D3702" w:rsidRDefault="00F50146" w:rsidP="001D451E">
      <w:pPr>
        <w:pStyle w:val="101"/>
        <w:shd w:val="clear" w:color="auto" w:fill="auto"/>
        <w:spacing w:line="240" w:lineRule="auto"/>
        <w:ind w:left="20" w:firstLine="68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6"/>
      <w:r w:rsidRPr="005D3702">
        <w:rPr>
          <w:rFonts w:ascii="Times New Roman" w:hAnsi="Times New Roman" w:cs="Times New Roman"/>
          <w:b/>
          <w:sz w:val="36"/>
          <w:szCs w:val="36"/>
        </w:rPr>
        <w:t>Музыка в современном мире: традиции и инновации.</w:t>
      </w:r>
      <w:bookmarkEnd w:id="0"/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кального творчества. Этническая музыка. Музыкальная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региона.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Отечественная и зарубежная музыка композиторов XX в.,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стилевое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многообразие (импрессионизм, </w:t>
      </w:r>
      <w:proofErr w:type="spellStart"/>
      <w:r w:rsidRPr="009F5949">
        <w:rPr>
          <w:rStyle w:val="8"/>
          <w:rFonts w:ascii="Times New Roman" w:hAnsi="Times New Roman" w:cs="Times New Roman"/>
          <w:b/>
          <w:sz w:val="28"/>
          <w:szCs w:val="28"/>
        </w:rPr>
        <w:t>неофольклоризм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неоклассицизм). Музыкальное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творчество композиторов ака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демического направления. Джаз и симфоджаз.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Современная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популярная музыка: авторская песня,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электронная музыка,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рок-музыка </w:t>
      </w:r>
      <w:r w:rsidR="009F5949">
        <w:rPr>
          <w:rStyle w:val="812pt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(рок-опера, рок-н-ролл, фолк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-рок,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арт-рок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), мю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зикл, диско-музыка.</w:t>
      </w:r>
      <w:proofErr w:type="gramEnd"/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нологии в музыке.</w:t>
      </w:r>
    </w:p>
    <w:p w:rsidR="00F50146" w:rsidRPr="007E04EB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Современная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музыкальная жизнь. Выдающиеся отечествен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ные и зарубежные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исполнители, ансамбли и музыкальные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коллективы. Пение: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соло, дуэт, трио, квартет, ансамбль, хор;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аккомпанемент,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A2231E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capella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Певческие голоса: сопрано, меццо-с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опрано,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альт, тенор, баритон, бас. Хоры: народный, академи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ческий.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Музыкальные инструменты: духовые, струнные,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ударные, современные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электронные. Виды оркестра: симфони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ческий, духовой,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камерный, народных инструментов, эстрад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но-джазовый.</w:t>
      </w:r>
    </w:p>
    <w:p w:rsidR="00F50146" w:rsidRPr="00A2231E" w:rsidRDefault="00F50146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7E04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Начиная с VI класса в учебники «Музыка» введен раздел  </w:t>
      </w:r>
      <w:r w:rsidRPr="00A2231E">
        <w:rPr>
          <w:rFonts w:ascii="Times New Roman" w:hAnsi="Times New Roman" w:cs="Times New Roman"/>
          <w:b/>
          <w:i/>
          <w:sz w:val="28"/>
          <w:szCs w:val="28"/>
        </w:rPr>
        <w:t>«Исследовательский проект».</w:t>
      </w:r>
      <w:r w:rsidRPr="00A2231E">
        <w:rPr>
          <w:rFonts w:ascii="Times New Roman" w:hAnsi="Times New Roman" w:cs="Times New Roman"/>
          <w:sz w:val="28"/>
          <w:szCs w:val="28"/>
        </w:rPr>
        <w:t xml:space="preserve"> Содержание проектов ориентиру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>В предлагаемых</w:t>
      </w:r>
      <w:r w:rsidR="002B445C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, театрализа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ция (драматизация) художественных произведений, </w:t>
      </w:r>
      <w:r w:rsidRPr="00A2231E">
        <w:rPr>
          <w:rFonts w:ascii="Times New Roman" w:hAnsi="Times New Roman" w:cs="Times New Roman"/>
          <w:sz w:val="28"/>
          <w:szCs w:val="28"/>
        </w:rPr>
        <w:lastRenderedPageBreak/>
        <w:t>жизнен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ных впечатлений школьников, творческие работы: изготовле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ние альбомов, газет, составление коллекций, съемка видео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фильмов, рисование, конструирование, литературное 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чество (стихи, проза, эссе) и др. </w:t>
      </w:r>
      <w:proofErr w:type="gramEnd"/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F50146" w:rsidRPr="00A2231E" w:rsidRDefault="00F50146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Основные критерии оценки ученического проекта:</w:t>
      </w:r>
    </w:p>
    <w:p w:rsidR="00F50146" w:rsidRPr="00A2231E" w:rsidRDefault="0011405D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актуальность темы и предла</w:t>
      </w:r>
      <w:r w:rsidR="001125D2">
        <w:rPr>
          <w:rFonts w:ascii="Times New Roman" w:hAnsi="Times New Roman" w:cs="Times New Roman"/>
          <w:sz w:val="28"/>
          <w:szCs w:val="28"/>
        </w:rPr>
        <w:t>гаемых решений, практичес</w:t>
      </w:r>
      <w:r w:rsidR="001125D2">
        <w:rPr>
          <w:rFonts w:ascii="Times New Roman" w:hAnsi="Times New Roman" w:cs="Times New Roman"/>
          <w:sz w:val="28"/>
          <w:szCs w:val="28"/>
        </w:rPr>
        <w:softHyphen/>
        <w:t xml:space="preserve">кую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 направленность и значимость работы;</w:t>
      </w:r>
    </w:p>
    <w:p w:rsidR="00F50146" w:rsidRPr="00A2231E" w:rsidRDefault="00F50146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полнота и логичность раскрытия темы, ее законченность;</w:t>
      </w:r>
    </w:p>
    <w:p w:rsidR="00F50146" w:rsidRPr="00A2231E" w:rsidRDefault="00F50146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умение делать выводы и обобщения;</w:t>
      </w:r>
    </w:p>
    <w:p w:rsidR="00F50146" w:rsidRPr="00A2231E" w:rsidRDefault="0011405D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самостоятельность суждений, уровень творчества участ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ников проекта, оригинальность раскрытия темы, решений;</w:t>
      </w:r>
    </w:p>
    <w:p w:rsidR="00F50146" w:rsidRPr="00A2231E" w:rsidRDefault="0011405D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умение аргументировать собственную точку зрения;</w:t>
      </w:r>
    </w:p>
    <w:p w:rsidR="007E04EB" w:rsidRPr="00A2231E" w:rsidRDefault="0011405D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0146" w:rsidRPr="00A2231E">
        <w:rPr>
          <w:rFonts w:ascii="Times New Roman" w:hAnsi="Times New Roman" w:cs="Times New Roman"/>
          <w:sz w:val="28"/>
          <w:szCs w:val="28"/>
        </w:rPr>
        <w:t>художественное</w:t>
      </w:r>
      <w:r w:rsidR="009F5949">
        <w:rPr>
          <w:rFonts w:ascii="Times New Roman" w:hAnsi="Times New Roman" w:cs="Times New Roman"/>
          <w:sz w:val="28"/>
          <w:szCs w:val="28"/>
        </w:rPr>
        <w:t xml:space="preserve">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="00F50146" w:rsidRPr="00A2231E">
        <w:rPr>
          <w:rFonts w:ascii="Times New Roman" w:hAnsi="Times New Roman" w:cs="Times New Roman"/>
          <w:sz w:val="28"/>
          <w:szCs w:val="28"/>
        </w:rPr>
        <w:t>проекта</w:t>
      </w:r>
      <w:r w:rsidR="002B4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 (подбор музыкаль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ных произведений, слайдов, рисунков; изготовление альбо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CC0F86" w:rsidRPr="002F1308" w:rsidRDefault="00CC0F86" w:rsidP="001D45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308">
        <w:rPr>
          <w:rFonts w:ascii="Times New Roman" w:hAnsi="Times New Roman" w:cs="Times New Roman"/>
          <w:b/>
          <w:sz w:val="40"/>
          <w:szCs w:val="40"/>
        </w:rPr>
        <w:t>Содержание предмета в аспекте «Музыка</w:t>
      </w:r>
      <w:r w:rsidR="007E04EB" w:rsidRPr="002F130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1308">
        <w:rPr>
          <w:rFonts w:ascii="Times New Roman" w:hAnsi="Times New Roman" w:cs="Times New Roman"/>
          <w:b/>
          <w:sz w:val="40"/>
          <w:szCs w:val="40"/>
        </w:rPr>
        <w:t>- как вид искусства».</w:t>
      </w:r>
    </w:p>
    <w:p w:rsidR="00F50146" w:rsidRPr="009F5949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949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F50146" w:rsidRPr="002F1308" w:rsidRDefault="00F50146" w:rsidP="001D451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1. «Музыка и литература» 16 ч.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     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Что роднит музыку с литературой.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Сюже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ская и зарубежная, старинная и современная). Специфика средств художественной выразительности каждого из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искусств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.В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окальная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музыка.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Фольклор в музыке русских композиторов.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Жанры инструментальной и вокальной музыки.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Вторая жизнь песни.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Писатели и поэты о музыке и музыкантах.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16"/>
          <w:sz w:val="28"/>
          <w:szCs w:val="28"/>
        </w:rPr>
        <w:t xml:space="preserve"> </w:t>
      </w:r>
      <w:r w:rsidRPr="00A2231E">
        <w:rPr>
          <w:rStyle w:val="16"/>
          <w:i w:val="0"/>
          <w:sz w:val="28"/>
          <w:szCs w:val="28"/>
        </w:rPr>
        <w:t>Путешествие</w:t>
      </w:r>
      <w:r w:rsidRPr="00A2231E">
        <w:rPr>
          <w:rStyle w:val="11211pt2"/>
          <w:rFonts w:ascii="Times New Roman" w:hAnsi="Times New Roman" w:cs="Times New Roman"/>
          <w:i/>
          <w:sz w:val="28"/>
          <w:szCs w:val="28"/>
        </w:rPr>
        <w:t xml:space="preserve">  </w:t>
      </w:r>
      <w:r w:rsidRPr="00A2231E">
        <w:rPr>
          <w:rStyle w:val="11211pt2"/>
          <w:rFonts w:ascii="Times New Roman" w:hAnsi="Times New Roman" w:cs="Times New Roman"/>
          <w:b w:val="0"/>
          <w:sz w:val="28"/>
          <w:szCs w:val="28"/>
        </w:rPr>
        <w:t>в</w:t>
      </w:r>
      <w:r w:rsidRPr="00A2231E">
        <w:rPr>
          <w:rStyle w:val="16"/>
          <w:b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музыкальный</w:t>
      </w:r>
      <w:r w:rsidRPr="00A2231E">
        <w:rPr>
          <w:rStyle w:val="16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театр: опера, балет, мюзикл. Музыка в театре, кино, на телевидении.</w:t>
      </w:r>
    </w:p>
    <w:p w:rsidR="00F50146" w:rsidRPr="00A2231E" w:rsidRDefault="00F50146" w:rsidP="001D451E">
      <w:pPr>
        <w:pStyle w:val="81"/>
        <w:shd w:val="clear" w:color="auto" w:fill="auto"/>
        <w:spacing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F50146" w:rsidRPr="002F1308" w:rsidRDefault="00F50146" w:rsidP="001D451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2. «</w:t>
      </w:r>
      <w:r w:rsidRPr="002F130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Музыка и изобразительное искусство</w:t>
      </w:r>
      <w:r w:rsidR="001B427E">
        <w:rPr>
          <w:rFonts w:ascii="Times New Roman" w:hAnsi="Times New Roman" w:cs="Times New Roman"/>
          <w:b/>
          <w:sz w:val="32"/>
          <w:szCs w:val="32"/>
          <w:u w:val="single"/>
        </w:rPr>
        <w:t>» 18</w:t>
      </w: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5010B1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произведений.</w:t>
      </w:r>
    </w:p>
    <w:p w:rsidR="00F50146" w:rsidRPr="009F5949" w:rsidRDefault="00CC0F86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50146" w:rsidRPr="009F5949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F50146" w:rsidRPr="00CC0F86" w:rsidRDefault="00F50146" w:rsidP="001D451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1. Мир образов вокальной и инструментальной музыки (16 ч)</w:t>
      </w:r>
      <w:r w:rsidR="00CC0F86" w:rsidRPr="002F13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</w:t>
      </w:r>
      <w:r w:rsidR="00CC0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ки (песня, романс, баллада, баркарола, хоровой концерт, кантата и др.). Песня, ария, хор в оперном спектакле. </w:t>
      </w:r>
      <w:r w:rsidR="009F5949">
        <w:rPr>
          <w:rFonts w:ascii="Times New Roman" w:hAnsi="Times New Roman" w:cs="Times New Roman"/>
          <w:sz w:val="28"/>
          <w:szCs w:val="28"/>
        </w:rPr>
        <w:t>Единство п</w:t>
      </w:r>
      <w:r w:rsidRPr="00A2231E">
        <w:rPr>
          <w:rFonts w:ascii="Times New Roman" w:hAnsi="Times New Roman" w:cs="Times New Roman"/>
          <w:sz w:val="28"/>
          <w:szCs w:val="28"/>
        </w:rPr>
        <w:t>оэтического текста и музыки. Многообразие жанров инстру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ментальной музыки: сольная, ансамблевая, оркестровая. Со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чинения для фортепиано, органа, арфы, симфонического 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кестра, синтезатора.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Музыка Древней Руси. Образы народного искусства. Фольклорные образы в творчестве композиторов. Образы рус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ской духовной и светской музыки (знаменный распев,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пар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тесное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пение, духовный концерт). Образы западноевропейс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кой духовной и светской музыки (хорал, токката, фуга, кан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та, реквием). Полифония и гомофония.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Авторская песня — прошлое и настоящее. 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Джаз — искусство XX в. (спиричуэл, блюз, современные джазовые обработки).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Взаимодействие различны</w:t>
      </w:r>
      <w:r w:rsidR="00CC0F86">
        <w:rPr>
          <w:rFonts w:ascii="Times New Roman" w:hAnsi="Times New Roman" w:cs="Times New Roman"/>
          <w:sz w:val="28"/>
          <w:szCs w:val="28"/>
        </w:rPr>
        <w:t>х видов искусства в раскрытии об</w:t>
      </w:r>
      <w:r w:rsidRPr="00A2231E">
        <w:rPr>
          <w:rFonts w:ascii="Times New Roman" w:hAnsi="Times New Roman" w:cs="Times New Roman"/>
          <w:sz w:val="28"/>
          <w:szCs w:val="28"/>
        </w:rPr>
        <w:t>разного</w:t>
      </w:r>
      <w:r w:rsidR="0011405D">
        <w:rPr>
          <w:rFonts w:ascii="Times New Roman" w:hAnsi="Times New Roman" w:cs="Times New Roman"/>
          <w:sz w:val="28"/>
          <w:szCs w:val="28"/>
        </w:rPr>
        <w:t xml:space="preserve"> строя музыкальных произведений.   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ческих заданий в освоении содержания музыкальных образов.</w:t>
      </w:r>
    </w:p>
    <w:p w:rsidR="00F50146" w:rsidRPr="0011405D" w:rsidRDefault="00F50146" w:rsidP="001D451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2. Мир образов кам</w:t>
      </w:r>
      <w:r w:rsidR="001B427E">
        <w:rPr>
          <w:rFonts w:ascii="Times New Roman" w:hAnsi="Times New Roman" w:cs="Times New Roman"/>
          <w:b/>
          <w:sz w:val="32"/>
          <w:szCs w:val="32"/>
          <w:u w:val="single"/>
        </w:rPr>
        <w:t>ерной и симфонической музыки (18</w:t>
      </w: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 xml:space="preserve"> ч)</w:t>
      </w:r>
      <w:r w:rsidR="0011405D" w:rsidRPr="002F13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114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</w:t>
      </w:r>
      <w:r w:rsidRPr="00A2231E">
        <w:rPr>
          <w:rFonts w:ascii="Times New Roman" w:hAnsi="Times New Roman" w:cs="Times New Roman"/>
          <w:sz w:val="28"/>
          <w:szCs w:val="28"/>
        </w:rPr>
        <w:lastRenderedPageBreak/>
        <w:t>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  <w:r w:rsidR="001140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1405D">
        <w:rPr>
          <w:rFonts w:ascii="Times New Roman" w:hAnsi="Times New Roman" w:cs="Times New Roman"/>
          <w:b/>
          <w:sz w:val="28"/>
          <w:szCs w:val="28"/>
        </w:rPr>
        <w:t>Программная музыка и ее жанры</w:t>
      </w:r>
      <w:r w:rsidRPr="00A2231E">
        <w:rPr>
          <w:rFonts w:ascii="Times New Roman" w:hAnsi="Times New Roman" w:cs="Times New Roman"/>
          <w:sz w:val="28"/>
          <w:szCs w:val="28"/>
        </w:rPr>
        <w:t xml:space="preserve">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Образ-портрет,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2B445C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образ-пейзаж и др. 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1405D">
        <w:rPr>
          <w:rFonts w:ascii="Times New Roman" w:hAnsi="Times New Roman" w:cs="Times New Roman"/>
          <w:b/>
          <w:sz w:val="28"/>
          <w:szCs w:val="28"/>
        </w:rPr>
        <w:t>Непрограммная</w:t>
      </w:r>
      <w:proofErr w:type="spellEnd"/>
      <w:r w:rsidRPr="0011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5D" w:rsidRPr="0011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>музыка</w:t>
      </w:r>
      <w:r w:rsidR="002B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C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>ее жанры</w:t>
      </w:r>
      <w:r w:rsidRPr="00A2231E">
        <w:rPr>
          <w:rFonts w:ascii="Times New Roman" w:hAnsi="Times New Roman" w:cs="Times New Roman"/>
          <w:sz w:val="28"/>
          <w:szCs w:val="28"/>
        </w:rPr>
        <w:t>: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инструментальная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миниатюра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</w:t>
      </w:r>
      <w:r w:rsidR="001125D2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киномузыка.</w:t>
      </w:r>
      <w:proofErr w:type="gramEnd"/>
    </w:p>
    <w:p w:rsidR="005010B1" w:rsidRPr="00CC0F86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F50146" w:rsidRPr="0011405D" w:rsidRDefault="00F50146" w:rsidP="001D45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05D">
        <w:rPr>
          <w:rFonts w:ascii="Times New Roman" w:hAnsi="Times New Roman" w:cs="Times New Roman"/>
          <w:b/>
          <w:sz w:val="36"/>
          <w:szCs w:val="36"/>
        </w:rPr>
        <w:t>7 класс</w:t>
      </w:r>
    </w:p>
    <w:p w:rsidR="00F50146" w:rsidRPr="002F1308" w:rsidRDefault="00F50146" w:rsidP="001D451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1. Особенности драматургии сценической музыки (16 ч)</w:t>
      </w:r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 xml:space="preserve">Жанров разнообразие опер, балетов, мюзиклов (историко-эпические, драматические, 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лирические, комические и др.).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1B427E">
        <w:rPr>
          <w:rFonts w:ascii="Times New Roman" w:hAnsi="Times New Roman" w:cs="Times New Roman"/>
          <w:sz w:val="28"/>
          <w:szCs w:val="28"/>
        </w:rPr>
        <w:t xml:space="preserve">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A2231E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образов.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A2231E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в драматическом спектакле. Роль музыки в кино и телевидении.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F50146" w:rsidRPr="002F1308" w:rsidRDefault="00F50146" w:rsidP="001D451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>Раздел 2. Особенности драматургии ка</w:t>
      </w:r>
      <w:r w:rsidR="001B427E">
        <w:rPr>
          <w:rFonts w:ascii="Times New Roman" w:hAnsi="Times New Roman" w:cs="Times New Roman"/>
          <w:b/>
          <w:sz w:val="32"/>
          <w:szCs w:val="32"/>
          <w:u w:val="single"/>
        </w:rPr>
        <w:t>мерной и симфонической музыки(18</w:t>
      </w:r>
      <w:r w:rsidRPr="002F1308">
        <w:rPr>
          <w:rFonts w:ascii="Times New Roman" w:hAnsi="Times New Roman" w:cs="Times New Roman"/>
          <w:b/>
          <w:sz w:val="32"/>
          <w:szCs w:val="32"/>
          <w:u w:val="single"/>
        </w:rPr>
        <w:t xml:space="preserve"> ч)</w:t>
      </w:r>
    </w:p>
    <w:p w:rsidR="00F50146" w:rsidRPr="00A2231E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lastRenderedPageBreak/>
        <w:t>Сонатная форма, симфоническая сюита, сонатно-симфонический цикл как формы воплощения и осмысления жиз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ки в вокальных и инструментальных жанрах.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Переинтонирование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классической музыки в современных обработках. Сравнительные интерпретации. Мастерство ис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полнителя: выдающиеся исполнители и исполнительские кол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лективы.</w:t>
      </w:r>
    </w:p>
    <w:p w:rsidR="008A26C2" w:rsidRDefault="00F50146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376883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ческих заданий для освоения учащимися содержания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кальных произведений</w:t>
      </w:r>
      <w:bookmarkStart w:id="1" w:name="bookmark17"/>
      <w:r w:rsidR="00376883">
        <w:rPr>
          <w:rFonts w:ascii="Times New Roman" w:hAnsi="Times New Roman" w:cs="Times New Roman"/>
          <w:sz w:val="28"/>
          <w:szCs w:val="28"/>
        </w:rPr>
        <w:t>.</w:t>
      </w:r>
    </w:p>
    <w:p w:rsidR="001B427E" w:rsidRPr="001B427E" w:rsidRDefault="001B427E" w:rsidP="001D45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27E"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1B427E" w:rsidRDefault="001B427E" w:rsidP="001D45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27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1. </w:t>
      </w:r>
      <w:r w:rsidRPr="001B427E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«Классика и современность»</w:t>
      </w:r>
      <w:r w:rsidRPr="001B427E">
        <w:rPr>
          <w:rFonts w:ascii="Times New Roman" w:hAnsi="Times New Roman" w:cs="Times New Roman"/>
          <w:b/>
          <w:sz w:val="32"/>
          <w:szCs w:val="32"/>
          <w:u w:val="single"/>
        </w:rPr>
        <w:t xml:space="preserve"> (16 ч)</w:t>
      </w:r>
    </w:p>
    <w:p w:rsidR="00126916" w:rsidRPr="001B427E" w:rsidRDefault="00126916" w:rsidP="001D45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37BD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2. </w:t>
      </w:r>
      <w:r w:rsidRPr="00B737BD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«Традиции и новаторство в музыке»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(18 часов)</w:t>
      </w:r>
    </w:p>
    <w:p w:rsidR="001B427E" w:rsidRPr="00B737BD" w:rsidRDefault="001B427E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Сопоставление драм</w:t>
      </w:r>
      <w:r>
        <w:rPr>
          <w:rFonts w:ascii="Times New Roman" w:hAnsi="Times New Roman" w:cs="Times New Roman"/>
          <w:sz w:val="28"/>
          <w:szCs w:val="28"/>
        </w:rPr>
        <w:t>атургии  музыкальных произведений</w:t>
      </w:r>
      <w:r w:rsidRPr="00A2231E">
        <w:rPr>
          <w:rFonts w:ascii="Times New Roman" w:hAnsi="Times New Roman" w:cs="Times New Roman"/>
          <w:sz w:val="28"/>
          <w:szCs w:val="28"/>
        </w:rPr>
        <w:t xml:space="preserve">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музыкальных форм и </w:t>
      </w:r>
      <w:r w:rsidR="00B737BD">
        <w:rPr>
          <w:rFonts w:ascii="Times New Roman" w:hAnsi="Times New Roman" w:cs="Times New Roman"/>
          <w:sz w:val="28"/>
          <w:szCs w:val="28"/>
        </w:rPr>
        <w:t xml:space="preserve"> жанров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B737BD">
        <w:rPr>
          <w:rFonts w:ascii="Times New Roman" w:hAnsi="Times New Roman" w:cs="Times New Roman"/>
          <w:sz w:val="28"/>
          <w:szCs w:val="28"/>
        </w:rPr>
        <w:t xml:space="preserve">  Творческое воплощение</w:t>
      </w:r>
      <w:r w:rsidRPr="00A2231E">
        <w:rPr>
          <w:rFonts w:ascii="Times New Roman" w:hAnsi="Times New Roman" w:cs="Times New Roman"/>
          <w:sz w:val="28"/>
          <w:szCs w:val="28"/>
        </w:rPr>
        <w:t xml:space="preserve"> худо</w:t>
      </w:r>
      <w:r w:rsidR="00B737BD">
        <w:rPr>
          <w:rFonts w:ascii="Times New Roman" w:hAnsi="Times New Roman" w:cs="Times New Roman"/>
          <w:sz w:val="28"/>
          <w:szCs w:val="28"/>
        </w:rPr>
        <w:t>жественного замысла синтез классического искусства и новых           технологий,</w:t>
      </w:r>
      <w:r w:rsidRPr="00A2231E">
        <w:rPr>
          <w:rFonts w:ascii="Times New Roman" w:hAnsi="Times New Roman" w:cs="Times New Roman"/>
          <w:sz w:val="28"/>
          <w:szCs w:val="28"/>
        </w:rPr>
        <w:t xml:space="preserve"> воспроизведение национального или исторического колорита. Транскрипци</w:t>
      </w:r>
      <w:r w:rsidR="00B737BD">
        <w:rPr>
          <w:rFonts w:ascii="Times New Roman" w:hAnsi="Times New Roman" w:cs="Times New Roman"/>
          <w:sz w:val="28"/>
          <w:szCs w:val="28"/>
        </w:rPr>
        <w:t xml:space="preserve">я  классической музыки современными исполнителями.  Знакомство с  творчеством </w:t>
      </w:r>
      <w:r w:rsidRPr="00A2231E">
        <w:rPr>
          <w:rFonts w:ascii="Times New Roman" w:hAnsi="Times New Roman" w:cs="Times New Roman"/>
          <w:sz w:val="28"/>
          <w:szCs w:val="28"/>
        </w:rPr>
        <w:t>выдающиеся исполнител</w:t>
      </w:r>
      <w:r w:rsidR="00B737BD">
        <w:rPr>
          <w:rFonts w:ascii="Times New Roman" w:hAnsi="Times New Roman" w:cs="Times New Roman"/>
          <w:sz w:val="28"/>
          <w:szCs w:val="28"/>
        </w:rPr>
        <w:t>ей и исполнительских кол</w:t>
      </w:r>
      <w:r w:rsidR="00B737BD">
        <w:rPr>
          <w:rFonts w:ascii="Times New Roman" w:hAnsi="Times New Roman" w:cs="Times New Roman"/>
          <w:sz w:val="28"/>
          <w:szCs w:val="28"/>
        </w:rPr>
        <w:softHyphen/>
        <w:t>лективов</w:t>
      </w:r>
      <w:r w:rsidR="00B737BD" w:rsidRPr="00B737BD">
        <w:rPr>
          <w:rFonts w:ascii="Times New Roman" w:hAnsi="Times New Roman" w:cs="Times New Roman"/>
          <w:sz w:val="28"/>
          <w:szCs w:val="28"/>
        </w:rPr>
        <w:t xml:space="preserve"> </w:t>
      </w:r>
      <w:r w:rsidR="00B737B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737B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B427E" w:rsidRDefault="00B737BD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B427E" w:rsidRPr="00A2231E">
        <w:rPr>
          <w:rFonts w:ascii="Times New Roman" w:hAnsi="Times New Roman" w:cs="Times New Roman"/>
          <w:sz w:val="28"/>
          <w:szCs w:val="28"/>
        </w:rPr>
        <w:t xml:space="preserve"> твор</w:t>
      </w:r>
      <w:r w:rsidR="001B427E" w:rsidRPr="00A2231E">
        <w:rPr>
          <w:rFonts w:ascii="Times New Roman" w:hAnsi="Times New Roman" w:cs="Times New Roman"/>
          <w:sz w:val="28"/>
          <w:szCs w:val="28"/>
        </w:rPr>
        <w:softHyphen/>
        <w:t>ческих заданий для освоения учащимися содержания музы</w:t>
      </w:r>
      <w:r w:rsidR="001B427E" w:rsidRPr="00A2231E">
        <w:rPr>
          <w:rFonts w:ascii="Times New Roman" w:hAnsi="Times New Roman" w:cs="Times New Roman"/>
          <w:sz w:val="28"/>
          <w:szCs w:val="28"/>
        </w:rPr>
        <w:softHyphen/>
        <w:t>кальных произведений</w:t>
      </w:r>
      <w:r w:rsidR="001B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исполнения.</w:t>
      </w:r>
    </w:p>
    <w:p w:rsidR="00B737BD" w:rsidRDefault="00B737BD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51E" w:rsidRDefault="001D451E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51E" w:rsidRDefault="001D451E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51E" w:rsidRDefault="001D451E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51E" w:rsidRPr="00376883" w:rsidRDefault="001D451E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42C2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kern w:val="2"/>
          <w:sz w:val="36"/>
          <w:szCs w:val="36"/>
        </w:rPr>
        <w:t>4</w:t>
      </w:r>
      <w:r w:rsidR="00F50146" w:rsidRPr="00CC0F86">
        <w:rPr>
          <w:rFonts w:ascii="Times New Roman" w:hAnsi="Times New Roman" w:cs="Times New Roman"/>
          <w:b/>
          <w:kern w:val="2"/>
          <w:sz w:val="36"/>
          <w:szCs w:val="36"/>
        </w:rPr>
        <w:t>.Тематическое планирование с определением основных видов деятельности учащихся</w:t>
      </w:r>
      <w:r w:rsidR="004942C2">
        <w:rPr>
          <w:rFonts w:ascii="Times New Roman" w:hAnsi="Times New Roman" w:cs="Times New Roman"/>
          <w:b/>
          <w:kern w:val="2"/>
          <w:sz w:val="36"/>
          <w:szCs w:val="36"/>
        </w:rPr>
        <w:t xml:space="preserve">.  </w:t>
      </w:r>
    </w:p>
    <w:p w:rsidR="00DD78FD" w:rsidRPr="00F42929" w:rsidRDefault="00DD78FD" w:rsidP="00DD78F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2929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Тематическое планирование.</w:t>
      </w:r>
    </w:p>
    <w:p w:rsidR="00DD78FD" w:rsidRPr="00F42929" w:rsidRDefault="00DD78FD" w:rsidP="00DD78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29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75"/>
        <w:gridCol w:w="3697"/>
        <w:gridCol w:w="4187"/>
      </w:tblGrid>
      <w:tr w:rsidR="00DD78FD" w:rsidRPr="0078250E" w:rsidTr="001A3AFC">
        <w:trPr>
          <w:trHeight w:val="767"/>
        </w:trPr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К\</w:t>
            </w:r>
            <w:proofErr w:type="gramStart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 xml:space="preserve"> ( лабораторных, диктантов, сочинений)</w:t>
            </w:r>
          </w:p>
        </w:tc>
      </w:tr>
      <w:tr w:rsidR="00DD78FD" w:rsidRPr="0078250E" w:rsidTr="001A3AFC"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pStyle w:val="af"/>
              <w:rPr>
                <w:b/>
                <w:sz w:val="28"/>
                <w:szCs w:val="28"/>
              </w:rPr>
            </w:pPr>
            <w:r w:rsidRPr="00F42929">
              <w:rPr>
                <w:b/>
                <w:sz w:val="28"/>
                <w:szCs w:val="28"/>
              </w:rPr>
              <w:t>Тема 1 полугодия «Музыка и литература»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FD" w:rsidRPr="0078250E" w:rsidTr="001A3AFC"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pStyle w:val="af"/>
              <w:rPr>
                <w:b/>
                <w:sz w:val="28"/>
                <w:szCs w:val="28"/>
              </w:rPr>
            </w:pPr>
            <w:r w:rsidRPr="00F42929">
              <w:rPr>
                <w:b/>
                <w:sz w:val="28"/>
                <w:szCs w:val="28"/>
              </w:rPr>
              <w:t>Тема 2 полугодия «Музыка и изобразительное искусство».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8FD" w:rsidRPr="00F42929" w:rsidRDefault="00DD78FD" w:rsidP="00DD78F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929"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75"/>
        <w:gridCol w:w="5049"/>
        <w:gridCol w:w="2835"/>
      </w:tblGrid>
      <w:tr w:rsidR="00DD78FD" w:rsidRPr="00F42929" w:rsidTr="001A3AFC">
        <w:trPr>
          <w:trHeight w:val="767"/>
        </w:trPr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049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К\</w:t>
            </w:r>
            <w:proofErr w:type="gramStart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78FD" w:rsidRPr="00F42929" w:rsidTr="001A3AFC"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pStyle w:val="af"/>
              <w:rPr>
                <w:b/>
                <w:bCs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1 полугодия   </w:t>
            </w:r>
            <w:r w:rsidRPr="00F42929">
              <w:rPr>
                <w:spacing w:val="-5"/>
                <w:sz w:val="28"/>
                <w:szCs w:val="28"/>
              </w:rPr>
              <w:t xml:space="preserve">« Мир образов вокальной </w:t>
            </w:r>
            <w:r w:rsidRPr="00F42929">
              <w:rPr>
                <w:spacing w:val="-9"/>
                <w:sz w:val="28"/>
                <w:szCs w:val="28"/>
              </w:rPr>
              <w:t>и инструментальной музыки»</w:t>
            </w:r>
          </w:p>
        </w:tc>
        <w:tc>
          <w:tcPr>
            <w:tcW w:w="5049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FD" w:rsidRPr="00F42929" w:rsidTr="001A3AFC">
        <w:tc>
          <w:tcPr>
            <w:tcW w:w="81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DD78FD" w:rsidRPr="00F42929" w:rsidRDefault="00DD78FD" w:rsidP="001A3AFC">
            <w:pPr>
              <w:pStyle w:val="af"/>
              <w:rPr>
                <w:b/>
                <w:bCs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2 полугодия </w:t>
            </w:r>
            <w:r w:rsidRPr="00F42929">
              <w:rPr>
                <w:sz w:val="28"/>
                <w:szCs w:val="28"/>
              </w:rPr>
              <w:t>«</w:t>
            </w:r>
            <w:r w:rsidRPr="00F42929">
              <w:rPr>
                <w:spacing w:val="-6"/>
                <w:sz w:val="28"/>
                <w:szCs w:val="28"/>
              </w:rPr>
              <w:t>Мир образов камерной и симфонической музыки»</w:t>
            </w:r>
          </w:p>
        </w:tc>
        <w:tc>
          <w:tcPr>
            <w:tcW w:w="5049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8FD" w:rsidRPr="00F42929" w:rsidRDefault="00DD78FD" w:rsidP="00DD78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FD" w:rsidRPr="00F42929" w:rsidRDefault="00DD78FD" w:rsidP="00DD78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29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150"/>
        <w:gridCol w:w="3697"/>
        <w:gridCol w:w="4187"/>
      </w:tblGrid>
      <w:tr w:rsidR="00DD78FD" w:rsidRPr="00F42929" w:rsidTr="001A3AFC">
        <w:trPr>
          <w:trHeight w:val="767"/>
        </w:trPr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0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К\</w:t>
            </w:r>
            <w:proofErr w:type="gramStart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 xml:space="preserve"> ( лабораторных, диктантов, сочинений)</w:t>
            </w:r>
          </w:p>
        </w:tc>
      </w:tr>
      <w:tr w:rsidR="00DD78FD" w:rsidRPr="00F42929" w:rsidTr="001A3AFC"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DD78FD" w:rsidRPr="00F42929" w:rsidRDefault="00DD78FD" w:rsidP="001A3AFC">
            <w:pPr>
              <w:pStyle w:val="af"/>
              <w:rPr>
                <w:b/>
                <w:bCs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1 полугодия   </w:t>
            </w:r>
            <w:r w:rsidRPr="00F42929">
              <w:rPr>
                <w:color w:val="000000"/>
                <w:sz w:val="28"/>
                <w:szCs w:val="28"/>
              </w:rPr>
              <w:t> «Особенности драматургии сценической музыки »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FD" w:rsidRPr="00F42929" w:rsidTr="001A3AFC"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50" w:type="dxa"/>
          </w:tcPr>
          <w:p w:rsidR="00DD78FD" w:rsidRPr="00F42929" w:rsidRDefault="00DD78FD" w:rsidP="001A3AFC">
            <w:pPr>
              <w:pStyle w:val="af"/>
              <w:rPr>
                <w:b/>
                <w:bCs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2 полугодия </w:t>
            </w:r>
            <w:r w:rsidRPr="00F42929">
              <w:rPr>
                <w:color w:val="000000"/>
                <w:sz w:val="28"/>
                <w:szCs w:val="28"/>
              </w:rPr>
              <w:t>«Особенности драматургии камерной и симфонической музыки».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8FD" w:rsidRPr="00F42929" w:rsidRDefault="00DD78FD" w:rsidP="00DD7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78FD" w:rsidRPr="00F42929" w:rsidRDefault="00DD78FD" w:rsidP="00DD78F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2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150"/>
        <w:gridCol w:w="3697"/>
        <w:gridCol w:w="4187"/>
      </w:tblGrid>
      <w:tr w:rsidR="00DD78FD" w:rsidRPr="00F42929" w:rsidTr="001A3AFC">
        <w:trPr>
          <w:trHeight w:val="767"/>
        </w:trPr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0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Количество К\</w:t>
            </w:r>
            <w:proofErr w:type="gramStart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2929">
              <w:rPr>
                <w:rFonts w:ascii="Times New Roman" w:hAnsi="Times New Roman" w:cs="Times New Roman"/>
                <w:sz w:val="28"/>
                <w:szCs w:val="28"/>
              </w:rPr>
              <w:t xml:space="preserve"> ( лабораторных, диктантов, сочинений)</w:t>
            </w:r>
          </w:p>
        </w:tc>
      </w:tr>
      <w:tr w:rsidR="00DD78FD" w:rsidRPr="00F42929" w:rsidTr="001A3AFC"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DD78FD" w:rsidRPr="00126916" w:rsidRDefault="00DD78FD" w:rsidP="001A3AFC">
            <w:pPr>
              <w:pStyle w:val="af"/>
              <w:rPr>
                <w:color w:val="000000"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1 полугодия   </w:t>
            </w:r>
            <w:r w:rsidRPr="00F42929"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lang w:eastAsia="en-US"/>
              </w:rPr>
              <w:t>«Классика и современность»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FD" w:rsidRPr="00F42929" w:rsidTr="001A3AFC">
        <w:tc>
          <w:tcPr>
            <w:tcW w:w="1242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DD78FD" w:rsidRPr="00126916" w:rsidRDefault="00DD78FD" w:rsidP="001A3AFC">
            <w:pPr>
              <w:pStyle w:val="af"/>
              <w:rPr>
                <w:b/>
                <w:bCs/>
                <w:sz w:val="28"/>
                <w:szCs w:val="28"/>
              </w:rPr>
            </w:pPr>
            <w:r w:rsidRPr="00F42929">
              <w:rPr>
                <w:b/>
                <w:bCs/>
                <w:sz w:val="28"/>
                <w:szCs w:val="28"/>
              </w:rPr>
              <w:t xml:space="preserve">Тема 2 полугодия </w:t>
            </w:r>
            <w:r w:rsidRPr="00126916">
              <w:rPr>
                <w:b/>
                <w:sz w:val="32"/>
                <w:szCs w:val="32"/>
                <w:lang w:eastAsia="en-US"/>
              </w:rPr>
              <w:t>«</w:t>
            </w:r>
            <w:r w:rsidRPr="00126916">
              <w:rPr>
                <w:sz w:val="28"/>
                <w:szCs w:val="28"/>
                <w:lang w:eastAsia="en-US"/>
              </w:rPr>
              <w:t>Традиции и новаторство в музыке</w:t>
            </w:r>
            <w:r w:rsidRPr="00126916">
              <w:rPr>
                <w:b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69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7" w:type="dxa"/>
          </w:tcPr>
          <w:p w:rsidR="00DD78FD" w:rsidRPr="00F42929" w:rsidRDefault="00DD78FD" w:rsidP="001A3A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DD78FD" w:rsidRDefault="00DD78FD" w:rsidP="001D451E">
      <w:pPr>
        <w:spacing w:line="240" w:lineRule="auto"/>
        <w:rPr>
          <w:rFonts w:ascii="Times New Roman" w:hAnsi="Times New Roman" w:cs="Times New Roman"/>
          <w:b/>
          <w:kern w:val="2"/>
          <w:sz w:val="36"/>
          <w:szCs w:val="3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8505"/>
      </w:tblGrid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B526A">
              <w:rPr>
                <w:rFonts w:ascii="Times New Roman" w:hAnsi="Times New Roman" w:cs="Times New Roman"/>
                <w:sz w:val="28"/>
                <w:szCs w:val="28"/>
              </w:rPr>
              <w:t xml:space="preserve"> класс (34 часа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 и литература (16 часов)</w:t>
            </w:r>
          </w:p>
        </w:tc>
      </w:tr>
      <w:tr w:rsidR="004942C2" w:rsidRPr="00A35E42" w:rsidTr="001D451E">
        <w:trPr>
          <w:trHeight w:val="5802"/>
        </w:trPr>
        <w:tc>
          <w:tcPr>
            <w:tcW w:w="7513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Что роднит музыку с литературой.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Вокальная музыка. Рос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сия, Россия, нет слова красивей... Песня русская в березах, пес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Стучит, гремит Кикимора... Что за прелесть эти сказки...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Мелоди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ей одной звучат печаль и радость... Песнь моя летит с моль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бою...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Вторая жизнь песни.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Живительный родник творчества.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Раскрытие  содержательных линий</w:t>
            </w:r>
            <w:r w:rsidRPr="00FC5248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Сюже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4942C2" w:rsidRPr="00FC5248" w:rsidRDefault="004942C2" w:rsidP="001D451E">
            <w:pPr>
              <w:pStyle w:val="2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4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Всю жизнь мою несу родину в душе...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«Перезвоны». Зву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чащие картины. Скажи, откуда ты приходишь, красота?</w:t>
            </w:r>
          </w:p>
          <w:p w:rsidR="004942C2" w:rsidRPr="00376883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Слово о мас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тере. Гармонии задумчивый поэт. Ты, Моцарт, бог, и сам того не знаешь</w:t>
            </w:r>
            <w:r w:rsidRPr="001125D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>... Был он весь окутан тайной — черный гость...</w:t>
            </w:r>
            <w:r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376883">
              <w:rPr>
                <w:rStyle w:val="16"/>
                <w:i w:val="0"/>
                <w:sz w:val="28"/>
                <w:szCs w:val="28"/>
              </w:rPr>
              <w:lastRenderedPageBreak/>
              <w:t>Первое путешествие</w:t>
            </w:r>
            <w:r w:rsidRPr="00376883">
              <w:rPr>
                <w:rStyle w:val="11211pt2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6883">
              <w:rPr>
                <w:rStyle w:val="11211pt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883">
              <w:rPr>
                <w:rStyle w:val="16"/>
                <w:sz w:val="28"/>
                <w:szCs w:val="28"/>
              </w:rPr>
              <w:t xml:space="preserve"> </w:t>
            </w:r>
            <w:r w:rsidRPr="00376883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376883">
              <w:rPr>
                <w:rStyle w:val="16"/>
                <w:sz w:val="28"/>
                <w:szCs w:val="28"/>
              </w:rPr>
              <w:t xml:space="preserve"> </w:t>
            </w:r>
            <w:r w:rsidRPr="00376883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11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125D2">
              <w:rPr>
                <w:rStyle w:val="16"/>
                <w:b w:val="0"/>
                <w:i w:val="0"/>
                <w:sz w:val="28"/>
                <w:szCs w:val="28"/>
              </w:rPr>
              <w:t>Опера.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6883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376883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688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ная мозаика.    Опера</w:t>
            </w:r>
            <w:r w:rsidRPr="00376883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-былина «Садко».                                                                  </w:t>
            </w:r>
            <w:r w:rsidRPr="00376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76883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376883">
              <w:rPr>
                <w:rStyle w:val="1122"/>
                <w:rFonts w:ascii="Times New Roman" w:hAnsi="Times New Roman" w:cs="Times New Roman"/>
                <w:b/>
                <w:sz w:val="28"/>
                <w:szCs w:val="28"/>
              </w:rPr>
              <w:t xml:space="preserve">Звучащие </w:t>
            </w:r>
            <w:r w:rsidRPr="00376883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Pr="00376883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>.</w:t>
            </w:r>
            <w:r w:rsidRPr="00376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376883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клон вам, гости именитые, гости заморские!</w:t>
            </w:r>
          </w:p>
          <w:p w:rsidR="004942C2" w:rsidRPr="00A35E42" w:rsidRDefault="004942C2" w:rsidP="001D451E">
            <w:pPr>
              <w:pStyle w:val="11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>Балет.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88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Балет</w:t>
            </w:r>
            <w:r w:rsidRPr="00376883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мозаика. Балет-сказка «Щелкунчик».</w:t>
            </w:r>
          </w:p>
          <w:p w:rsidR="004942C2" w:rsidRPr="00A35E42" w:rsidRDefault="004942C2" w:rsidP="001D451E">
            <w:pPr>
              <w:pStyle w:val="11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телевидении.</w:t>
            </w:r>
          </w:p>
          <w:p w:rsidR="004942C2" w:rsidRPr="00A35E42" w:rsidRDefault="004942C2" w:rsidP="001D451E">
            <w:pPr>
              <w:pStyle w:val="11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Мюзикл.</w:t>
            </w:r>
          </w:p>
          <w:p w:rsidR="004942C2" w:rsidRPr="00A35E42" w:rsidRDefault="004942C2" w:rsidP="001D451E">
            <w:pPr>
              <w:pStyle w:val="11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Раскрытие   содержательных  линий</w:t>
            </w:r>
            <w:r w:rsidRPr="00376883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Жанры фортепи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анной музыки. Серенада для струнного оркестра. Реквием. 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емы развития в музыке. Контраст интонаций.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ты. Выдающиеся исполнители (дирижеры, певцы).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Балет. Либретто. Образ танца. Симфоническое развитие.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Музыкальный фильм. Литературный сценарий. Мюзикл.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зыкальные и литературные жанры.</w:t>
            </w:r>
          </w:p>
          <w:p w:rsidR="004942C2" w:rsidRPr="00376883" w:rsidRDefault="004942C2" w:rsidP="001D451E">
            <w:pPr>
              <w:pStyle w:val="211"/>
              <w:shd w:val="clear" w:color="auto" w:fill="auto"/>
              <w:spacing w:after="65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83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II четверти.</w:t>
            </w:r>
          </w:p>
          <w:p w:rsidR="004942C2" w:rsidRPr="00A35E42" w:rsidRDefault="004942C2" w:rsidP="001D451E">
            <w:pPr>
              <w:pStyle w:val="114"/>
              <w:shd w:val="clear" w:color="auto" w:fill="auto"/>
              <w:spacing w:after="7" w:line="240" w:lineRule="auto"/>
              <w:ind w:left="1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Родина.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Хрисаниди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В. Катанова.   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Красно сол</w:t>
            </w:r>
            <w:r w:rsidRPr="00A35E42">
              <w:rPr>
                <w:rStyle w:val="16"/>
                <w:sz w:val="28"/>
                <w:szCs w:val="28"/>
              </w:rPr>
              <w:softHyphen/>
              <w:t>нышко.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Аедоницкий, слова И.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Родная земля. </w:t>
            </w: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Руженцева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</w:t>
            </w:r>
            <w:r w:rsidRPr="00A35E42">
              <w:rPr>
                <w:rStyle w:val="16"/>
                <w:sz w:val="28"/>
                <w:szCs w:val="28"/>
              </w:rPr>
              <w:t>Жаворонок.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ва Н. Кукольника.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Моя Россия.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Струве, слова Н. Соловье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вой.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Во поле береза стояла; Я на камушке сижу;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плетень; Уж ты, поле мое; Не одна-то ли во поле доро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женька; Ах ты, ноченька</w:t>
            </w:r>
            <w:r w:rsidRPr="00A35E42">
              <w:rPr>
                <w:rStyle w:val="199"/>
                <w:rFonts w:ascii="Times New Roman" w:hAnsi="Times New Roman" w:cs="Times New Roman"/>
                <w:sz w:val="28"/>
                <w:szCs w:val="28"/>
              </w:rPr>
              <w:t xml:space="preserve"> и др., русские народные песни.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Симфония № 4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 финала). П. Чайковский.          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Пер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Гюнт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к драме Г. Ибсена (фрагменты). Э. Григ.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Чайковский, слова А. Плещеева.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Ц. Кюи, слова А. Плещеева.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Осенней песенки слова.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Серебренников, слова В. Степанова.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Горные вершины.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Варламов, слова М. Лермонтова.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Гор</w:t>
            </w:r>
            <w:r w:rsidRPr="00A35E42">
              <w:rPr>
                <w:rStyle w:val="16"/>
                <w:sz w:val="28"/>
                <w:szCs w:val="28"/>
              </w:rPr>
              <w:softHyphen/>
              <w:t>ные вершины.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Рубинштейн, слова М. Лермонтова.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Вокализ.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Рахманинов.</w:t>
            </w:r>
            <w:r w:rsidRPr="00A35E42">
              <w:rPr>
                <w:rStyle w:val="16"/>
                <w:sz w:val="28"/>
                <w:szCs w:val="28"/>
              </w:rPr>
              <w:t xml:space="preserve"> Вокализ.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Абт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Романс.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зыкальных иллюстраций к повести А. Пушкина «Метель»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мент). Г. Свиридов.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Кикимора.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Сказание для симфонического оркестра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менты).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Шехеразада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Симфоническая сюита (фрагменты). Н. Римс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кий-Корсаков.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Баркарола (Июнь).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фортепианного цикла «Времена го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да». П. Чайковский.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Песня венецианского гондольера (№ 6).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фортепианно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цикла «Песни без слов». Ф. Мендельсон.</w:t>
            </w:r>
          </w:p>
          <w:p w:rsidR="004942C2" w:rsidRPr="004942C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6"/>
                <w:b w:val="0"/>
                <w:sz w:val="28"/>
                <w:szCs w:val="28"/>
              </w:rPr>
              <w:t>Венецианская ночь.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М. Глинка, слова И. Козлова.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 xml:space="preserve"> Баркаро</w:t>
            </w:r>
            <w:r w:rsidRPr="00A35E42">
              <w:rPr>
                <w:rStyle w:val="16"/>
                <w:b w:val="0"/>
                <w:sz w:val="28"/>
                <w:szCs w:val="28"/>
              </w:rPr>
              <w:softHyphen/>
              <w:t>ла.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Ф. Шуберт, слова 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Штольберга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, перевод А. Плещеева.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Концерт №1 для </w:t>
            </w:r>
            <w:proofErr w:type="spellStart"/>
            <w:r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>ф-</w:t>
            </w:r>
            <w:r w:rsidRPr="00A35E42"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 xml:space="preserve"> оркестром </w:t>
            </w:r>
            <w:proofErr w:type="gramStart"/>
            <w:r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>)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П.Чайковский                                        </w:t>
            </w: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>Веснянка,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украинская народная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песня.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 xml:space="preserve">«Проводы Масленицы.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Сцена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оперы «Снегурочка»</w:t>
            </w:r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Римский-Корсаков.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</w:t>
            </w:r>
            <w:r w:rsidRPr="004942C2">
              <w:rPr>
                <w:rStyle w:val="16"/>
                <w:b w:val="0"/>
                <w:sz w:val="28"/>
                <w:szCs w:val="28"/>
              </w:rPr>
              <w:t>Перезвоны.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прочтении В.</w:t>
            </w:r>
            <w:r w:rsidRPr="004942C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2C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Шукшина.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Симфони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я-действо для солистов, 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х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ора, гобоя и ударных</w:t>
            </w:r>
            <w:proofErr w:type="gramStart"/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4942C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В. Гаврилин.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Снег идет.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Маленькой кантаты. Г. Свиридов</w:t>
            </w:r>
            <w:r w:rsidRPr="004942C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</w:t>
            </w:r>
            <w:r w:rsidRPr="004942C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слова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Пастернака.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Запевка.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Свиридов, слова И. Северянина.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Снег.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вокального цикла «Земля». М. Славкин,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C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слова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Фарджен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перевод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Кружкова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Зима.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Ц. Кюи, слова Е. Баратынского.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Откуда  приятный  и нежный тот звон.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оперы «Волшебная флейта».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                                            Маленькая ночная сере</w:t>
            </w:r>
            <w:r w:rsidRPr="00A35E42">
              <w:rPr>
                <w:rStyle w:val="16"/>
                <w:sz w:val="28"/>
                <w:szCs w:val="28"/>
              </w:rPr>
              <w:softHyphen/>
              <w:t>нада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(рондо). В.-А. Моцарт.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Dona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nobis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расет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Канон.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Реквием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Dignare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Г. Гендель.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</w:t>
            </w:r>
            <w:r w:rsidRPr="00A35E42">
              <w:rPr>
                <w:rStyle w:val="16"/>
                <w:sz w:val="28"/>
                <w:szCs w:val="28"/>
              </w:rPr>
              <w:t xml:space="preserve"> 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«Сказ</w:t>
            </w:r>
            <w:r w:rsidRPr="00A35E42">
              <w:rPr>
                <w:rStyle w:val="16"/>
                <w:sz w:val="28"/>
                <w:szCs w:val="28"/>
              </w:rPr>
              <w:softHyphen/>
              <w:t xml:space="preserve">ка о царе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Салтане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...»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Садко.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Опера-былина (фрагменты). Н. Римский-Корсаков. </w:t>
            </w:r>
            <w:r w:rsidRPr="00A35E42">
              <w:rPr>
                <w:rStyle w:val="16"/>
                <w:sz w:val="28"/>
                <w:szCs w:val="28"/>
              </w:rPr>
              <w:t xml:space="preserve">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К. </w:t>
            </w:r>
            <w:proofErr w:type="spellStart"/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Щелкунчик.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Балет-феерия (фрагменты). П. Чайковский. </w:t>
            </w:r>
            <w:r w:rsidRPr="00A35E42">
              <w:rPr>
                <w:rStyle w:val="16"/>
                <w:sz w:val="28"/>
                <w:szCs w:val="28"/>
              </w:rPr>
              <w:t>Спящая красавица.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П. Чайковский.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Кошки.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Мюзикл (фрагменты). Э.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Песенка о прекрасных вещах.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мюзикла «Звуки музыки». Р.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Хаммерстайна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русский текст М. Подберезского.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Дуэт лисы Алисы и кота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Базилио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музыки к сказке «Буратино». Музыка и стихи Б. Окуджавы.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Сэр, возьмите Алису с собой.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музыки к сказке «Алиса в Стране Чудес». Слова и музыка В. Высоцкого.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Хлопай в такт!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русский текст В. Струкова.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Песенка о песенке.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и слова А. Куклина.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Птица-музыка.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Синенко,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60" w:after="0" w:line="240" w:lineRule="auto"/>
              <w:ind w:left="120" w:firstLine="1520"/>
              <w:jc w:val="left"/>
              <w:rPr>
                <w:rStyle w:val="192"/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Style w:val="192"/>
                <w:rFonts w:ascii="Times New Roman" w:hAnsi="Times New Roman" w:cs="Times New Roman"/>
                <w:b/>
                <w:sz w:val="28"/>
                <w:szCs w:val="28"/>
              </w:rPr>
              <w:t>Литературные произведения.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Осыпаются листья в садах...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И.Бунин.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Скучная карти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на...</w:t>
            </w:r>
            <w:r w:rsidRPr="00A35E42">
              <w:rPr>
                <w:rStyle w:val="19-1pt"/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Плещеев.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Осень и грусть на всей земле...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Чюрлёнис. 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Листопад.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Бунин.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Гёте.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Лермонтов.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Деревня.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Стихотворение в прозе. И. Тургенев.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Кикимора.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Народное сказание из «Сказаний русского наро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да», записанных И. Сахаровым.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Музыкант-чародей.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Белорусская сказка. 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Венецианская ночь.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Козлов. 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Война колоколов.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421512" w:rsidRDefault="004942C2" w:rsidP="001D451E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421512">
              <w:rPr>
                <w:rFonts w:ascii="Times New Roman" w:hAnsi="Times New Roman" w:cs="Times New Roman"/>
                <w:sz w:val="28"/>
                <w:szCs w:val="28"/>
              </w:rPr>
              <w:t>О музыкальном творчестве.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Л. Кассиль.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Снег идет. 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Б. Пастернак.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Слово о Мастере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(о Г. Свиридове). В. Астафьев.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Горсть земли.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Граши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Вальс.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Л. Озеров. 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Тайна запечного сверчка.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Г. Цыферов.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Моцарт и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Сальери</w:t>
            </w:r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2151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proofErr w:type="gramEnd"/>
            <w:r w:rsidRPr="0042151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</w:t>
            </w:r>
            <w:proofErr w:type="spellEnd"/>
            <w:r w:rsidRPr="0042151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«Маленьких трагедий» (фрагменты). А. Пушкин.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Поэма в стихах (фрагменты). А. Пуш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Былина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Садко.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русского народного фольклора.</w:t>
            </w:r>
          </w:p>
          <w:p w:rsidR="004942C2" w:rsidRPr="00A35E42" w:rsidRDefault="004942C2" w:rsidP="001D451E">
            <w:pPr>
              <w:pStyle w:val="241"/>
              <w:shd w:val="clear" w:color="auto" w:fill="auto"/>
              <w:spacing w:before="120" w:after="60" w:line="240" w:lineRule="auto"/>
              <w:ind w:left="102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24103"/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Style w:val="242"/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Натюрморт с попугаем и нотным листом.</w:t>
            </w:r>
            <w:r w:rsidRPr="00A35E42">
              <w:rPr>
                <w:rStyle w:val="192"/>
                <w:rFonts w:ascii="Times New Roman" w:hAnsi="Times New Roman" w:cs="Times New Roman"/>
                <w:sz w:val="28"/>
                <w:szCs w:val="28"/>
              </w:rPr>
              <w:t xml:space="preserve"> Г. Теплов.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Книги и часы.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Неизвестный художник.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Полдень. В окрест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ностях Москвы.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Шишкин.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Осенний сельский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праздник</w:t>
            </w:r>
            <w:proofErr w:type="gramStart"/>
            <w:r w:rsidRPr="004942C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</w:t>
            </w:r>
            <w:proofErr w:type="spellEnd"/>
            <w:proofErr w:type="gramEnd"/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Кустодиев.   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Pr="004942C2">
              <w:rPr>
                <w:rStyle w:val="16"/>
                <w:b w:val="0"/>
                <w:i/>
                <w:sz w:val="28"/>
                <w:szCs w:val="28"/>
              </w:rPr>
              <w:t>На Валааме.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П. </w:t>
            </w:r>
            <w:proofErr w:type="spellStart"/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Джогин</w:t>
            </w:r>
            <w:proofErr w:type="spellEnd"/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4942C2">
              <w:rPr>
                <w:rStyle w:val="16"/>
                <w:b w:val="0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Осенняя песнь.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В. </w:t>
            </w:r>
            <w:proofErr w:type="spellStart"/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Борисов-Му</w:t>
            </w:r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сатов</w:t>
            </w:r>
            <w:proofErr w:type="spellEnd"/>
            <w:r w:rsidRPr="004942C2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Стога. Сумерки; Вечер. Золотой плес; Над вечным покоем.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Левитан.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Золотая осень.</w:t>
            </w:r>
            <w:r w:rsidRPr="00A35E42">
              <w:rPr>
                <w:rStyle w:val="19-1pt"/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Остроухов.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Осень.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А. Го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softHyphen/>
              <w:t>ловин.</w:t>
            </w:r>
            <w:r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Полдень.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К. Петров-Водкин.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Ожидание.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К. Васильев.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tabs>
                <w:tab w:val="left" w:pos="46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Песня без слов.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Дж. Г.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Баррабл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Итальянский пейзаж.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А. Мордвинов.</w:t>
            </w:r>
          </w:p>
          <w:p w:rsidR="004942C2" w:rsidRPr="00421512" w:rsidRDefault="004942C2" w:rsidP="001D451E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Дворик в Санкт-</w:t>
            </w:r>
            <w:r w:rsidRPr="0042151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Петербурге.</w:t>
            </w:r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Добужинский</w:t>
            </w:r>
            <w:proofErr w:type="spellEnd"/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421512" w:rsidRDefault="004942C2" w:rsidP="001D451E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EC7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Вальсирующая пар</w:t>
            </w:r>
            <w:r w:rsidRPr="0042151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Гаузе</w:t>
            </w:r>
            <w:proofErr w:type="spellEnd"/>
            <w:r w:rsidRPr="0042151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512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Моцарт и Сальери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В. Фаворский.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 к сказке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«Снегурочка».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Кукулиев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21512">
              <w:rPr>
                <w:rFonts w:ascii="Times New Roman" w:hAnsi="Times New Roman" w:cs="Times New Roman"/>
                <w:i/>
                <w:sz w:val="28"/>
                <w:szCs w:val="28"/>
              </w:rPr>
              <w:t>Садко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И. Репин.</w:t>
            </w:r>
            <w:r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512">
              <w:rPr>
                <w:rFonts w:ascii="Times New Roman" w:hAnsi="Times New Roman" w:cs="Times New Roman"/>
                <w:i/>
                <w:sz w:val="28"/>
                <w:szCs w:val="28"/>
              </w:rPr>
              <w:t>Садко.</w:t>
            </w:r>
            <w:r w:rsidRPr="00421512">
              <w:rPr>
                <w:rStyle w:val="198"/>
                <w:rFonts w:ascii="Times New Roman" w:hAnsi="Times New Roman" w:cs="Times New Roman"/>
                <w:b w:val="0"/>
                <w:bCs w:val="0"/>
                <w:iCs w:val="0"/>
                <w:sz w:val="28"/>
                <w:szCs w:val="28"/>
              </w:rPr>
              <w:t xml:space="preserve"> Палех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 В. Смирнов.</w:t>
            </w:r>
            <w:r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 к былине «Садко».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Кукулиев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Садко и Морской царь.</w:t>
            </w:r>
            <w:r w:rsidRPr="00570EC7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Книжная иллю</w:t>
            </w:r>
            <w:r w:rsidRPr="00570EC7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>страция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.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Лукьянец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Иллюстрации к «Сказке о царе </w:t>
            </w:r>
            <w:proofErr w:type="spellStart"/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Салтане</w:t>
            </w:r>
            <w:proofErr w:type="spellEnd"/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...»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А. Пушкина.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         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И.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Билибин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Волхова.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М. Врубель.</w:t>
            </w:r>
            <w:r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городский торг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А. Васнецов.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570EC7">
              <w:rPr>
                <w:rFonts w:ascii="Times New Roman" w:hAnsi="Times New Roman" w:cs="Times New Roman"/>
                <w:i/>
                <w:sz w:val="28"/>
                <w:szCs w:val="28"/>
              </w:rPr>
              <w:t>Песнь Волжского челна.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В. Кандинский</w:t>
            </w:r>
            <w:r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жизненных исто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ков и взаимосвязь музыки и литературы.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вость, личностное отношение к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кальным произведениям при их воспри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ятии и исполнении.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песни, песни о родном крае современных композиторов;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музыкального воплощения стихотворных текстов.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музыкальных и литератур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произведений в драматизации, 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дирижировании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пении, игре на элементарных музыкальных инструмен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тах, пластике, в театрализации.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ассоциативные связи меж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ду художественными образами музыки и других видов искусства.</w:t>
            </w:r>
          </w:p>
          <w:p w:rsidR="004942C2" w:rsidRPr="00A35E42" w:rsidRDefault="004942C2" w:rsidP="001D451E">
            <w:pPr>
              <w:pStyle w:val="112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1211pt2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музыкальными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терминами </w:t>
            </w:r>
            <w:r w:rsidRPr="00A35E42">
              <w:rPr>
                <w:rStyle w:val="1122"/>
                <w:rFonts w:ascii="Times New Roman" w:hAnsi="Times New Roman" w:cs="Times New Roman"/>
                <w:b w:val="0"/>
                <w:sz w:val="28"/>
                <w:szCs w:val="28"/>
              </w:rPr>
              <w:t>и понятиями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12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изучаемой те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мы.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Размышлять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знакомом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ном произведении,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высказывать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сужде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 об основной идее, средствах и фор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мах ее воплощения.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представленным учителем или самостоя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тельно выбранным литературным обра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зом.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жанровые параллели меж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ду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музыкой и другими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видами искус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Творчески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интерпретировать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жание музыкального произведения в пе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нии, музыкально-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ритмическом движе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поэтическом слове, изобразитель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ной деятельности.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Рассуждать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 общности и различии выразительных средств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узыки и литера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туры.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специфику деятельности композитора, поэта и писателя.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признаки музыки и литературы.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особенности музыкально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 воплощения стихотворных текстов.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подбирать сходные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и/или контрастные литературные произ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ведения к изучаемой музыке.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жанры русских народных песен и виды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инструментов.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черты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зыкального творчества народов России и других стран при участии в народных иг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рах и обрядах, действах и т.п.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отдельные образцы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родного музыкального творчества своей республики, края, региона и т.п.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коллективной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нительской деятельности (пении, плас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тическом интонировании, импровиза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ции, игре на инструментах — элементар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и электронных).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свои музыкальные впечатления в устной и письменной форме.</w:t>
            </w:r>
          </w:p>
          <w:p w:rsidR="004942C2" w:rsidRPr="00AC48A9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творчес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ких тетрадях.</w:t>
            </w:r>
          </w:p>
          <w:p w:rsidR="004942C2" w:rsidRPr="00AC48A9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11pt"/>
                <w:bCs w:val="0"/>
                <w:spacing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Делиться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впечатлениями о концер</w:t>
            </w:r>
            <w:r w:rsidRPr="00A35E42">
              <w:rPr>
                <w:rStyle w:val="240"/>
                <w:rFonts w:ascii="Times New Roman" w:hAnsi="Times New Roman" w:cs="Times New Roman"/>
                <w:b w:val="0"/>
                <w:sz w:val="28"/>
                <w:szCs w:val="28"/>
              </w:rPr>
              <w:t>тах, спектаклях и т.п.</w:t>
            </w:r>
            <w:r w:rsidRPr="00A35E42">
              <w:rPr>
                <w:rStyle w:val="2410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 сверстниками и </w:t>
            </w:r>
            <w:r w:rsidRPr="00A35E42">
              <w:rPr>
                <w:rStyle w:val="240"/>
                <w:rFonts w:ascii="Times New Roman" w:hAnsi="Times New Roman" w:cs="Times New Roman"/>
                <w:b w:val="0"/>
                <w:sz w:val="28"/>
                <w:szCs w:val="28"/>
              </w:rPr>
              <w:t>родителями.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11pt"/>
                <w:sz w:val="28"/>
                <w:szCs w:val="28"/>
              </w:rPr>
              <w:lastRenderedPageBreak/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образовательные 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сурсы Интернета для поиска произведе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ний музыки и литературы.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Собирать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коллекцию музыкальных и литературных произведений.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  <w:r w:rsidR="005B5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изобразительное искусство (18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Три вечные стру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 в созвучье слов живых...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Александр Невский. За отчий дом, за русский край... Ледовое побоище. После побо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ища.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Ты рас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крой мне, природа, объятья... Мои помыслы — краски, мои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краски — напевы... И это все — весенних дней приметы!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Фореллен-квинтет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Дыхание русской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Весть святого торжества. Древний храм златой вершиной блещет ярко...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Звуки скрипки так дивно звучали... Неукротимым духом своим он по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беждал зло.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дирижера.</w:t>
            </w:r>
            <w:r w:rsidRPr="00A35E42">
              <w:rPr>
                <w:rStyle w:val="124"/>
                <w:rFonts w:ascii="Times New Roman" w:hAnsi="Times New Roman" w:cs="Times New Roman"/>
                <w:sz w:val="28"/>
                <w:szCs w:val="28"/>
              </w:rPr>
              <w:t xml:space="preserve"> Дирижеры мира.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4942C2" w:rsidRPr="00A35E42" w:rsidRDefault="004942C2" w:rsidP="001D451E">
            <w:pPr>
              <w:pStyle w:val="24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Раскрытие содержательных </w:t>
            </w:r>
            <w:r w:rsidRPr="00112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A35E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: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Взаимодействие музыки с изобразительным искусством.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Песенность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Знаменный распев.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Песнопение. Пение </w:t>
            </w:r>
            <w:r w:rsidRPr="001125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a</w:t>
            </w:r>
            <w:r w:rsidRPr="001125D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1125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capella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Солист. Орган.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Исторические события, картины природы, характеры, порт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реты людей в различных видах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 музыки разных эпох в изобразительном искусстве.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зыкальная живопись и живописная музыка. Мелодия. Рисунок. Колорит. Ритм. Композиция. Линия.</w:t>
            </w:r>
            <w:r w:rsidR="002F1308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Палитра чувств. Гармония красок.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Квинтет. Прелюдия. Сюита. Фреска, орнамент. Тембры инструментов (арфа), оркестр.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Концертная симфония. Инструментальный концерт. Скрипка соло. Каприс. Интерпретация.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Роль дирижера в прочтении музыкального сочинения. </w:t>
            </w:r>
            <w:r w:rsidR="002F1308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Груп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пы инструментов симфонического оркестра. Выдающиеся дири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жеры.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Симфония. Главные темы. Финал. Эскиз. Этюд. Набросок. Зарисовка.</w:t>
            </w:r>
          </w:p>
          <w:p w:rsidR="004942C2" w:rsidRPr="002F1308" w:rsidRDefault="004942C2" w:rsidP="001D451E">
            <w:pPr>
              <w:pStyle w:val="2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0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III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Застывшая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Содружество муз в храме.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Полифония в музыке и живописи.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музыке Баха слышат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ся мелодии космоса...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Музыка на мольберте.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Композитор-художник.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полечу в далекие миры, край вечный красоты... Звучащие картины. Все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ленная представляется мне большой симфонией...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ближе все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к природе... Звуки и запахи реют в вечернем воздухе.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 подвигах, о доблести, о славе.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тех, кто уже не придет никогда, — помните! Звучащие картины.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миры...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Прокофьев!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и молодость в расцвете... Музыкальная живопись Мусоргского.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С веком наравне.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содержательных линий</w:t>
            </w: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ная музыка. Хор </w:t>
            </w:r>
            <w:r w:rsidRPr="001125D2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a</w:t>
            </w:r>
            <w:r w:rsidRPr="001125D2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25D2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capella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Католический собор. Православный храм. Духовная музыка. Светская музыка. Полифония. Фуга. Композиция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Форма. Музыкальная живопись.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Живописная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зыка. Цветовая гамма. Звуковая палитра. Триптих. Соната. Имп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рессионизм. Прелюдия. Сюита. Интерпретация. Джазовые рит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мы. Язык искусства. Жанры музыкального и изобразительного искусства.</w:t>
            </w:r>
          </w:p>
          <w:p w:rsidR="004942C2" w:rsidRPr="00570EC7" w:rsidRDefault="004942C2" w:rsidP="001D451E">
            <w:pPr>
              <w:pStyle w:val="211"/>
              <w:shd w:val="clear" w:color="auto" w:fill="auto"/>
              <w:spacing w:after="65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C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IV четверти.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after="13" w:line="240" w:lineRule="auto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lastRenderedPageBreak/>
              <w:t xml:space="preserve">Знаменный распев.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Концерт № 3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 орке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стром (1-я ч.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). С. Рахманинов.</w:t>
            </w:r>
            <w:r w:rsidRPr="00A35E42">
              <w:rPr>
                <w:rStyle w:val="16"/>
                <w:sz w:val="28"/>
                <w:szCs w:val="28"/>
              </w:rPr>
              <w:t xml:space="preserve"> Богородице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Дево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, радуйся. </w:t>
            </w:r>
            <w:r w:rsidRPr="00570EC7">
              <w:rPr>
                <w:rStyle w:val="16"/>
                <w:i w:val="0"/>
                <w:sz w:val="28"/>
                <w:szCs w:val="28"/>
              </w:rPr>
              <w:t>Из</w:t>
            </w:r>
            <w:r w:rsidRPr="00A35E42">
              <w:rPr>
                <w:rStyle w:val="16"/>
                <w:b/>
                <w:i w:val="0"/>
                <w:sz w:val="28"/>
                <w:szCs w:val="28"/>
              </w:rPr>
              <w:t xml:space="preserve"> «</w:t>
            </w:r>
            <w:proofErr w:type="spellStart"/>
            <w:r w:rsidRPr="00A35E42">
              <w:rPr>
                <w:rStyle w:val="16"/>
                <w:i w:val="0"/>
                <w:sz w:val="28"/>
                <w:szCs w:val="28"/>
              </w:rPr>
              <w:t>Всеношного</w:t>
            </w:r>
            <w:proofErr w:type="spellEnd"/>
            <w:r w:rsidRPr="00A35E42">
              <w:rPr>
                <w:rStyle w:val="16"/>
                <w:i w:val="0"/>
                <w:sz w:val="28"/>
                <w:szCs w:val="28"/>
              </w:rPr>
              <w:t xml:space="preserve"> бдения» П.Чайковский.</w:t>
            </w:r>
            <w:r w:rsidRPr="00A35E42">
              <w:rPr>
                <w:rStyle w:val="16"/>
                <w:sz w:val="28"/>
                <w:szCs w:val="28"/>
              </w:rPr>
              <w:t xml:space="preserve"> Богородице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Дево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, радуйся. </w:t>
            </w:r>
            <w:r w:rsidRPr="00A35E42">
              <w:rPr>
                <w:rStyle w:val="16"/>
                <w:i w:val="0"/>
                <w:sz w:val="28"/>
                <w:szCs w:val="28"/>
              </w:rPr>
              <w:t>Из «</w:t>
            </w:r>
            <w:proofErr w:type="spellStart"/>
            <w:r w:rsidRPr="00A35E42">
              <w:rPr>
                <w:rStyle w:val="16"/>
                <w:i w:val="0"/>
                <w:sz w:val="28"/>
                <w:szCs w:val="28"/>
              </w:rPr>
              <w:t>Всеношного</w:t>
            </w:r>
            <w:proofErr w:type="spellEnd"/>
            <w:r w:rsidRPr="00A35E42">
              <w:rPr>
                <w:rStyle w:val="16"/>
                <w:i w:val="0"/>
                <w:sz w:val="28"/>
                <w:szCs w:val="28"/>
              </w:rPr>
              <w:t xml:space="preserve"> бдения»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С. Рахманинов. 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Любовь святая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Из музыки к драме А.Н. Толстого «Царь Фёдор Иоаннович». Г. Свиридов.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Шуберт, слова В. Скотта, перевод А. Плещеева.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И.-С. Бах –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Ш.Гуно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Ледовое побоище (№ 5).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кантаты «Александр Невский».</w:t>
            </w:r>
          </w:p>
          <w:p w:rsidR="004942C2" w:rsidRPr="00A35E42" w:rsidRDefault="004942C2" w:rsidP="001D451E">
            <w:pPr>
              <w:pStyle w:val="81"/>
              <w:numPr>
                <w:ilvl w:val="0"/>
                <w:numId w:val="27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Прокофьев.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Островок.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</w:t>
            </w:r>
            <w:r w:rsidRPr="005010B1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слова К. Бальмонта (из П. Шел</w:t>
            </w:r>
            <w:r w:rsidRPr="005010B1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).</w:t>
            </w:r>
            <w:r w:rsidRPr="00A35E42">
              <w:rPr>
                <w:rStyle w:val="16"/>
                <w:sz w:val="28"/>
                <w:szCs w:val="28"/>
              </w:rPr>
              <w:t xml:space="preserve"> Весенние воды.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слова Ф. Тютчева.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Прелю</w:t>
            </w:r>
            <w:r w:rsidRPr="00A35E42">
              <w:rPr>
                <w:rStyle w:val="16"/>
                <w:sz w:val="28"/>
                <w:szCs w:val="28"/>
              </w:rPr>
              <w:softHyphen/>
              <w:t>дия соль мажор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С.Рахманинов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Прелюдия соль-диез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 Рахманинов.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Форель.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Шубарта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русский текст</w:t>
            </w:r>
          </w:p>
          <w:p w:rsidR="004942C2" w:rsidRPr="00A35E42" w:rsidRDefault="004942C2" w:rsidP="001D451E">
            <w:pPr>
              <w:pStyle w:val="81"/>
              <w:numPr>
                <w:ilvl w:val="1"/>
                <w:numId w:val="27"/>
              </w:numPr>
              <w:shd w:val="clear" w:color="auto" w:fill="auto"/>
              <w:tabs>
                <w:tab w:val="left" w:pos="26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Костомарова.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Фореллен-квинтет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Рисунок.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Куклин, слова С. Михалкова.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Семь моих цвет</w:t>
            </w:r>
            <w:r w:rsidRPr="00A35E42">
              <w:rPr>
                <w:rStyle w:val="16"/>
                <w:sz w:val="28"/>
                <w:szCs w:val="28"/>
              </w:rPr>
              <w:softHyphen/>
              <w:t>ных карандашей:-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Серебренников, слова В. Степанова.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Сюита-фантазия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двух фортепиано (фрагменты).</w:t>
            </w:r>
          </w:p>
          <w:p w:rsidR="004942C2" w:rsidRPr="00A35E42" w:rsidRDefault="004942C2" w:rsidP="001D451E">
            <w:pPr>
              <w:pStyle w:val="81"/>
              <w:numPr>
                <w:ilvl w:val="1"/>
                <w:numId w:val="27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Рахманинов.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Чакона.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скрипки соло (ре минор). И.-С. Бах.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Каприс № 24.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скрипки соло. Н. Паганини (классические и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менные интерпретации).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Concerto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grosso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6"/>
                <w:b w:val="0"/>
                <w:sz w:val="28"/>
                <w:szCs w:val="28"/>
              </w:rPr>
              <w:t>Рапсодия на</w:t>
            </w:r>
            <w:r>
              <w:rPr>
                <w:rStyle w:val="16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b w:val="0"/>
                <w:sz w:val="28"/>
                <w:szCs w:val="28"/>
              </w:rPr>
              <w:t xml:space="preserve"> тему Паганини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(фрагменты).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С. Рахманинов.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b w:val="0"/>
                <w:sz w:val="28"/>
                <w:szCs w:val="28"/>
              </w:rPr>
              <w:lastRenderedPageBreak/>
              <w:t>Вариации на тему Паганини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(фрагменты).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Лютославский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.                                 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Симфония № 5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(фрагменты).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Бетховен.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Ария.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Из «Нотной тетради Анны Магдалены Бах». И.-С. Бах. </w:t>
            </w:r>
            <w:r w:rsidRPr="00A35E42">
              <w:rPr>
                <w:rStyle w:val="16"/>
                <w:b w:val="0"/>
                <w:sz w:val="28"/>
                <w:szCs w:val="28"/>
              </w:rPr>
              <w:t>Маленькая прелюдия и фуга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органа. И.-С. Бах.                                                                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Море.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Симфоническая поэма (фрагменты). М. Чюрленис.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Наши дети.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«Реквиема».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Р. Рождественского.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ind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Лунный свет.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Из «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Бергамасской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сюиты»;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Звуки и запахи реют в вечернем воздухе. Девушка с волосами цвета льна. Кукольный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кэк-уок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Style w:val="19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Из фортепианной сюиты «Детский уголок». К. Дебюсси.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Мимолетности № 1, 7, 10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 Проко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фьев.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Маленький кузнечик.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Щукин, слова С. Козлова.</w:t>
            </w:r>
            <w:r w:rsidRPr="00A35E42">
              <w:rPr>
                <w:rStyle w:val="16"/>
                <w:sz w:val="28"/>
                <w:szCs w:val="28"/>
              </w:rPr>
              <w:t xml:space="preserve"> Парус алый.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Пахмутова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Н. Добронравова.</w:t>
            </w:r>
            <w:r w:rsidRPr="00A35E42">
              <w:rPr>
                <w:rStyle w:val="16"/>
                <w:sz w:val="28"/>
                <w:szCs w:val="28"/>
              </w:rPr>
              <w:t xml:space="preserve"> Тишина.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Адлер, слова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Руженцева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Струве, слова И. Исаковой.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after="65" w:line="240" w:lineRule="auto"/>
              <w:ind w:righ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Рассвет на Москве-реке.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Вступление к опере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Хованщи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»;</w:t>
            </w:r>
            <w:r w:rsidRPr="00A35E42">
              <w:rPr>
                <w:rStyle w:val="16"/>
                <w:sz w:val="28"/>
                <w:szCs w:val="28"/>
              </w:rPr>
              <w:t xml:space="preserve"> Картинки с выставки.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Сюита. М. Мусоргский (класси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 современные интерпретации).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Произведения изобразительного искусства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Чувство звука.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Я. Брейгель.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Сиверко.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И. Остроухое.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Пок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ров Пресвятой Богородицы.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Икона.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Троица.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А. Рублев.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Сикс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тинская мадонна.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Рафаэль.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Богородица Донская.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Ф. Грек.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Святой князь Александр Невский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 Икона.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Александр Невский.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М. Нестеров.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 Невский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Триптих: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«Северная баллада», «Александр Невский», «Старинный сказ». П.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рин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этюд; Весна; Цветущие вишни; Дама в крес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ле;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Водоем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Борисов-Мусатов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Пейзаж.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Д.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Бурлюк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Бурный ветер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А. Рылов.</w:t>
            </w:r>
            <w:r w:rsidRPr="00596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Формула весны.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П. Филонов.</w:t>
            </w:r>
            <w:r w:rsidRPr="00596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Весна. Боль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шая вода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И. Левитан.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Фрески собора Святой Софии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 xml:space="preserve"> в Киеве.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Портрет Н. Паганини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Э. Делакруа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Н. Паганини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С. Ко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ненков</w:t>
            </w:r>
            <w:r w:rsidRPr="005010B1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01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Антракт.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Дюфи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Скрипка.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Дюфи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Скрипка.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И. Пуни.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Скрипка.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К. Петров-Водкин.</w:t>
            </w:r>
            <w:r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Скрипка.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Е.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Рояк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Сим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фония (скрипка).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Меньков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Оркестр.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Л. </w:t>
            </w:r>
            <w:proofErr w:type="spellStart"/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Мууга</w:t>
            </w:r>
            <w:proofErr w:type="spellEnd"/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Три музы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канта.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П. Пикассо.         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Ника </w:t>
            </w:r>
            <w:proofErr w:type="spellStart"/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Самофракийская</w:t>
            </w:r>
            <w:proofErr w:type="spellEnd"/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. Восставший раб.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Микеланджело. 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596CF4">
              <w:rPr>
                <w:rFonts w:ascii="Times New Roman" w:hAnsi="Times New Roman" w:cs="Times New Roman"/>
                <w:i/>
                <w:sz w:val="28"/>
                <w:szCs w:val="28"/>
              </w:rPr>
              <w:t>Свобода, ведущая народ.</w:t>
            </w:r>
            <w:r w:rsidRPr="00596CF4">
              <w:rPr>
                <w:rStyle w:val="19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6CF4">
              <w:rPr>
                <w:rStyle w:val="19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Э. Делакруа.        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Православные храмы и их внутреннее убранство. Готические соборы,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их внутреннее убранство.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Фуга. Сказка. Путешествие королевны.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Триптих;</w:t>
            </w:r>
            <w:r w:rsidRPr="00A35E42">
              <w:rPr>
                <w:rStyle w:val="16"/>
                <w:sz w:val="28"/>
                <w:szCs w:val="28"/>
              </w:rPr>
              <w:t xml:space="preserve"> Сона</w:t>
            </w:r>
            <w:r w:rsidRPr="00A35E42">
              <w:rPr>
                <w:rStyle w:val="16"/>
                <w:sz w:val="28"/>
                <w:szCs w:val="28"/>
              </w:rPr>
              <w:softHyphen/>
              <w:t>та моря.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Триптих. М. Чюрленис.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Реквием.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гравюр;</w:t>
            </w:r>
            <w:r w:rsidRPr="00A35E42">
              <w:rPr>
                <w:rStyle w:val="16"/>
                <w:sz w:val="28"/>
                <w:szCs w:val="28"/>
              </w:rPr>
              <w:t xml:space="preserve"> Вечно живые.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гравюр. С.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Красаускас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ind w:right="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Впечатление. Восход солнца;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Руанский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собор в полдень. 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К. Моне.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Морской пейзаж.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Э. Мане.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увертюра. Фиолетовый клин; Композиция. Казаки.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В. Кандинский.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Литературные произведения                                                       </w:t>
            </w:r>
            <w:r w:rsidRPr="00A35E42">
              <w:rPr>
                <w:rStyle w:val="1220"/>
                <w:rFonts w:ascii="Times New Roman" w:hAnsi="Times New Roman" w:cs="Times New Roman"/>
                <w:b w:val="0"/>
                <w:sz w:val="28"/>
                <w:szCs w:val="28"/>
              </w:rPr>
              <w:t>Мадонна Рафаэля.</w:t>
            </w:r>
            <w:r w:rsidRPr="00A35E42">
              <w:rPr>
                <w:rStyle w:val="129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К. Толстой.</w:t>
            </w:r>
            <w:r>
              <w:rPr>
                <w:rStyle w:val="129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Островок.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К. Бальмонт.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Весенние воды.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Ф. Тютчев.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в душу повеяло жизнью и волей...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Майков.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По дороге зим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ней, скучной...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Пушкин;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Слезы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 Ф. Тютчев.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 мощный звон промчался над зем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лею...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Хомяков.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Загадочный мир звуков Сергея Рахмани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Бажанова.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Звуки пели, дрожали так звонко...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К. Толстой.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Струна. 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К. Паустовский.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Не соловей — то скрипка пела...</w:t>
            </w:r>
            <w:r w:rsidRPr="00A35E42">
              <w:rPr>
                <w:rStyle w:val="195"/>
                <w:rFonts w:ascii="Times New Roman" w:hAnsi="Times New Roman" w:cs="Times New Roman"/>
                <w:b w:val="0"/>
                <w:sz w:val="28"/>
                <w:szCs w:val="28"/>
              </w:rPr>
              <w:t xml:space="preserve"> 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Блок. 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Березовая роща.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Семернин</w:t>
            </w:r>
            <w:proofErr w:type="spellEnd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Под орган душа тоскует...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И. Бунин. 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Реквием.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Р. Рождественский.</w:t>
            </w:r>
            <w:r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Я не знаю мудрости, годной для других...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К- Бальмонт.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Не привыкайте к чудесам...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жизненных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токов и взаимосвязь музыки с литерату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ассоциативные связи меж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ду художественными образами музыки и изобразительного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 процессом и результа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том музыкального развития, выявляя сходство и различие интонаций, тем,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разов в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разных форм и жанров.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художественный смысл различных форм построения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совместной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ности при воплощении различных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образов.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интонационно-образную природу музыкального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E42">
              <w:rPr>
                <w:rStyle w:val="811pt1"/>
                <w:sz w:val="28"/>
                <w:szCs w:val="28"/>
              </w:rPr>
              <w:t>Самостоятельно подбирать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 xml:space="preserve">сходные </w:t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и/или контрастные</w:t>
            </w:r>
            <w:r w:rsidRPr="00A35E42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произведения изоб</w:t>
            </w:r>
            <w:r w:rsidRPr="00A35E42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softHyphen/>
              <w:t>разительного искусства (живописи, скульптуры) к изучаемой музыке.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искусства, театра, кино и др.).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музыкальными терминами и понятиями в пределах изучаемой темы.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вость, личностное отношение к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кальным произведениям при их воспри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ятии и исполнении.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освоении содержания 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 и темы инструмен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тальных произведений отечественных и зарубежных композиторов.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596CF4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виды оркестра и группы музыкальных инструментов.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много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образие связей музыки, литературы и изобразительного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пластическом движении, свободном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дирижировании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пении, игре, пластике.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личную фонотеку, библиотеку, видеотеку, коллекцию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изобразительного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поиск музыкально- образовательной информации в сети 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тернет.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 обучаю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щими образовательными программами.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5B526A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 класс (34</w:t>
            </w:r>
            <w:r w:rsidR="004942C2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Мир образов вокальной и инструментальной музыки (16 ч)</w:t>
            </w:r>
          </w:p>
        </w:tc>
      </w:tr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Старин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ный русский романс. Песня-романс. Мир чарующих звуков. Два музыкальных посвящения. «Я помню чудное мгновенье». «И жизнь, и слезы, и любовь...».</w:t>
            </w:r>
            <w:r w:rsidR="002F1308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Обряды и обычаи в фольклоре и творчестве композиторов.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Песня в свадебном обряде. Сцены свадьбы в операх русских композиторов.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Образы песен зарубежных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Искусство пре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красного пения. Старинной песни мир. Песни Франца Шубер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та. Баллада. «Лесной царь». Картинная галерея.</w:t>
            </w:r>
          </w:p>
          <w:p w:rsidR="004942C2" w:rsidRPr="00A35E42" w:rsidRDefault="002F1308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Раскрытие  содержательных линий</w:t>
            </w:r>
            <w:r w:rsidR="004942C2" w:rsidRPr="002F1308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Лири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манс, баллада, баркарола, хоровой концерт, кантата и др.). Ро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ности формы (вступление, кода, реприза, рефрен). Приемы раз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родные напевы. Фразировка. Ритм. Оркестровка. Жанры народ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песен. Мастерство исполнителя. Бельканто. Развитие образа.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арфы, симфонического оркестра, синтезатора.</w:t>
            </w:r>
          </w:p>
          <w:p w:rsidR="004942C2" w:rsidRPr="002F1308" w:rsidRDefault="004942C2" w:rsidP="001D451E">
            <w:pPr>
              <w:pStyle w:val="2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08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земное» в музыке Баха. Полифония. Фуга. Хорал. Образы скор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би и печали.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Stabat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mater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Реквием. Фортуна правит миром. «Кармина Бурана».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 вагантов. Авторская песня сегодня. «Глобус крутится, вертится...».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Песни Булата Окуджавы.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Джаз — искусство XX 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Спиричуэл и блюз. Джаз —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легкая или серьезная?</w:t>
            </w:r>
          </w:p>
          <w:p w:rsidR="004942C2" w:rsidRPr="00A35E42" w:rsidRDefault="002F1308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Раскрытие  содержательных  линий</w:t>
            </w:r>
            <w:r w:rsidR="004942C2" w:rsidRPr="002F1308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Древней Руси. Образы народного искусства: народные инстру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партесное</w:t>
            </w:r>
            <w:proofErr w:type="spellEnd"/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пение, </w:t>
            </w:r>
            <w:r w:rsidR="004942C2" w:rsidRPr="002F1308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a</w:t>
            </w:r>
            <w:r w:rsidR="004942C2" w:rsidRPr="002F1308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42C2" w:rsidRPr="002F1308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capella</w:t>
            </w:r>
            <w:proofErr w:type="spellEnd"/>
            <w:r w:rsidR="004942C2" w:rsidRPr="002F1308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хоровое многоголосие). Духовный концерт, полифония. Музыка в народ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ном духе. Особенности развития (вариантность). Контраст обра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зов. Варьирование. Живописность музыки. Контраст — сопостав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ление. Хор — солист. Единство поэтического текста и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ния. Развитие темы. Стиль.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Двухчастный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различных видов искусства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4942C2" w:rsidRPr="002F1308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308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Обобщение материала </w:t>
            </w:r>
            <w:r w:rsidRPr="002F1308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F1308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Музыкальный материал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Красный сарафан.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Варламов, слова Н. Цыганова.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Гори, гори, моя 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Булахов, слова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Чуевского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Калитка.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А. Обухов, слова А. Будищева.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Колокольчик.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И. Макарова.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Я помню чудное мгновенье.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слова А. Пушкина.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lastRenderedPageBreak/>
              <w:t>Вальс-фантазия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симфонического оркестра. М. Глинка.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Сирень.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слова Е. Бекетовой.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Здесь хорошо.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С. Рахманинов, слова Г. Галиной.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Матушка, что во поле пыльно,</w:t>
            </w:r>
            <w:r w:rsidRPr="00A35E42"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русская народная песня. </w:t>
            </w: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Матушка, что во поле пыльно.</w:t>
            </w:r>
            <w:r w:rsidRPr="00A35E42"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М. Матвеев, слова народные.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На море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утушка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 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купалася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,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свадебн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песня.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Плывет лебедушка.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оперы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М. Мусоргский.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Иван Сусанин.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Песни гостей.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«Садко». Н. Римский-Корсаков.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Песня венецианского гондольера (№6)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Ф. Мендельсон.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Венецианская ночь.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слова И. Коз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</w:t>
            </w:r>
            <w:r w:rsidRPr="00A35E42">
              <w:rPr>
                <w:rStyle w:val="16"/>
                <w:sz w:val="28"/>
                <w:szCs w:val="28"/>
              </w:rPr>
              <w:t>Жаворонок.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 —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Балакирев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Серенада.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Ф. Шуберт,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Рельштаба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перевод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Н. Огарева.</w:t>
            </w:r>
            <w:r w:rsidRPr="00A35E42">
              <w:rPr>
                <w:rStyle w:val="16"/>
                <w:sz w:val="28"/>
                <w:szCs w:val="28"/>
              </w:rPr>
              <w:t xml:space="preserve"> Аве, Ма</w:t>
            </w:r>
            <w:r w:rsidRPr="00A35E42">
              <w:rPr>
                <w:rStyle w:val="16"/>
                <w:sz w:val="28"/>
                <w:szCs w:val="28"/>
              </w:rPr>
              <w:softHyphen/>
              <w:t>рия.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В. Скотта, перевод А. Плещеева.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Фореллен-квинтет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(4-я часть). Ф. Шуберт.</w:t>
            </w:r>
            <w:r w:rsidRPr="00A35E42">
              <w:rPr>
                <w:rStyle w:val="16"/>
                <w:sz w:val="28"/>
                <w:szCs w:val="28"/>
              </w:rPr>
              <w:t xml:space="preserve"> Лесной царь.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И.-В. Гёте, русский текст В. Жуковского.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Русские народные инструментальные наигрыши.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Во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куз</w:t>
            </w:r>
            <w:r w:rsidRPr="00A35E42">
              <w:rPr>
                <w:rStyle w:val="16"/>
                <w:sz w:val="28"/>
                <w:szCs w:val="28"/>
              </w:rPr>
              <w:softHyphen/>
              <w:t xml:space="preserve">нице; </w:t>
            </w:r>
            <w:r w:rsidR="003B6D2C">
              <w:rPr>
                <w:rStyle w:val="16"/>
                <w:sz w:val="28"/>
                <w:szCs w:val="28"/>
              </w:rPr>
              <w:t xml:space="preserve">                 </w:t>
            </w:r>
            <w:r w:rsidRPr="00A35E42">
              <w:rPr>
                <w:rStyle w:val="16"/>
                <w:sz w:val="28"/>
                <w:szCs w:val="28"/>
              </w:rPr>
              <w:t>Комара женить мы будем,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русские народные песни.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Во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кузнице.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Пляска скоморохов.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«Снегурочка».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Н. Римский- Корсаков.</w:t>
            </w:r>
          </w:p>
          <w:p w:rsidR="004942C2" w:rsidRPr="003B6D2C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20" w:right="20"/>
              <w:jc w:val="left"/>
              <w:rPr>
                <w:rStyle w:val="193"/>
                <w:rFonts w:ascii="Times New Roman" w:hAnsi="Times New Roman" w:cs="Times New Roman"/>
                <w:b/>
                <w:sz w:val="28"/>
                <w:szCs w:val="28"/>
              </w:rPr>
            </w:pPr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Шестопсалмие (знаменный распев). Свете </w:t>
            </w:r>
            <w:proofErr w:type="gramStart"/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тихий</w:t>
            </w:r>
            <w:proofErr w:type="gramEnd"/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>. Гимн (киевский распев). Да исправится молитва моя.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D2C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П. Чесноков.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spellStart"/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отвержи</w:t>
            </w:r>
            <w:proofErr w:type="spellEnd"/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мене во время старости.</w:t>
            </w:r>
          </w:p>
          <w:p w:rsidR="004942C2" w:rsidRPr="003B6D2C" w:rsidRDefault="004942C2" w:rsidP="001D451E">
            <w:pPr>
              <w:pStyle w:val="190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Духовный кон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softHyphen/>
              <w:t>церт (фрагмент). М. Березовский.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Концерт № 3</w:t>
            </w:r>
            <w:r w:rsidR="003B6D2C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B6D2C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 w:rsidR="003B6D2C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с оркестром (1ч.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). С. Рахманинов.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Перезвоны.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прочтении В. Шукшина. Симфония-действо (фрагменты). В. Гаврилин.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Мама.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вокально-инструментального цикла «Земля». В.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Шульгиной.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Весна.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народные;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С. Есенина. Из вокального цикла «Времена года». В. Гаврилин.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В горнице.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И. Морозов, слова Н. Рубцова.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Молитва Франсуа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Виньона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Будь со мною (Молитва).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 минуту скорбную сию.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иеромонаха 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Органная токката и фуга ре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(классические и 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временные интерпретации). И.-С. Бах.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Хоралы № 2, 4.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«Рождественской оратории». И.-С. Бах.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Stabat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mater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(фрагменты № 1 и 13). 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B6D2C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Реквием</w:t>
            </w:r>
            <w:r w:rsidRP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(фрагменты). В.-А. Моцарт.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Кармина Бурана. 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Мирские песнопения для солистов, хора,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оркестра и для представления на сцёне</w:t>
            </w:r>
            <w:r w:rsidRPr="00A35E42">
              <w:rPr>
                <w:rStyle w:val="811pt1"/>
                <w:sz w:val="28"/>
                <w:szCs w:val="28"/>
              </w:rPr>
              <w:t xml:space="preserve"> </w:t>
            </w:r>
            <w:r w:rsidRPr="00A35E42">
              <w:rPr>
                <w:rStyle w:val="811pt1"/>
                <w:b w:val="0"/>
                <w:sz w:val="28"/>
                <w:szCs w:val="28"/>
              </w:rPr>
              <w:t xml:space="preserve">(фрагменты). К. </w:t>
            </w:r>
            <w:proofErr w:type="spellStart"/>
            <w:r w:rsidRPr="00A35E42">
              <w:rPr>
                <w:rStyle w:val="811pt1"/>
                <w:b w:val="0"/>
                <w:sz w:val="28"/>
                <w:szCs w:val="28"/>
              </w:rPr>
              <w:t>Орф</w:t>
            </w:r>
            <w:proofErr w:type="spellEnd"/>
            <w:r w:rsidRPr="00A35E42">
              <w:rPr>
                <w:rStyle w:val="811pt1"/>
                <w:b w:val="0"/>
                <w:sz w:val="28"/>
                <w:szCs w:val="28"/>
              </w:rPr>
              <w:t>.</w:t>
            </w:r>
            <w:r w:rsidR="003B6D2C">
              <w:rPr>
                <w:rStyle w:val="811pt1"/>
                <w:b w:val="0"/>
                <w:sz w:val="28"/>
                <w:szCs w:val="28"/>
              </w:rPr>
              <w:t xml:space="preserve">               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Гаудеамус.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Международный студенческий гимн.</w:t>
            </w:r>
            <w:r w:rsidRPr="00A35E42">
              <w:rPr>
                <w:rStyle w:val="16"/>
                <w:sz w:val="28"/>
                <w:szCs w:val="28"/>
              </w:rPr>
              <w:t xml:space="preserve">                  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</w:t>
            </w:r>
            <w:r w:rsidRPr="00A35E42">
              <w:rPr>
                <w:rStyle w:val="16"/>
                <w:sz w:val="28"/>
                <w:szCs w:val="28"/>
              </w:rPr>
              <w:t>Из вагантов.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вокального цикла «По волне моей памяти».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русский текст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Гинзбурга.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Россия.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Глобус.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Светлов, слова М. Львовского.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Песенка об от</w:t>
            </w:r>
            <w:r w:rsidRPr="00A35E42">
              <w:rPr>
                <w:rStyle w:val="16"/>
                <w:sz w:val="28"/>
                <w:szCs w:val="28"/>
              </w:rPr>
              <w:softHyphen/>
              <w:t>крытой двери.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</w:t>
            </w:r>
            <w:r w:rsidRPr="00A35E42">
              <w:rPr>
                <w:rStyle w:val="16"/>
                <w:sz w:val="28"/>
                <w:szCs w:val="28"/>
              </w:rPr>
              <w:t>Нам нужна одна победа.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«Белорусский вокзал». Слова и музыка Б. Окуджавы.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Я не люблю.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Высоцкого.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Ми</w:t>
            </w:r>
            <w:r w:rsidRPr="00A35E42">
              <w:rPr>
                <w:rStyle w:val="16"/>
                <w:sz w:val="28"/>
                <w:szCs w:val="28"/>
              </w:rPr>
              <w:softHyphen/>
              <w:t>лая моя (Солнышко лесное).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Ю. Визбора.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Ди</w:t>
            </w:r>
            <w:r w:rsidRPr="00A35E42">
              <w:rPr>
                <w:rStyle w:val="16"/>
                <w:sz w:val="28"/>
                <w:szCs w:val="28"/>
              </w:rPr>
              <w:softHyphen/>
              <w:t>алог у новогодней елки.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Никитин,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Левитанского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E42">
              <w:rPr>
                <w:rStyle w:val="16"/>
                <w:sz w:val="28"/>
                <w:szCs w:val="28"/>
              </w:rPr>
              <w:lastRenderedPageBreak/>
              <w:t>Атланты; Снег.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Городницкого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Пока горит свеча.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Макаревича.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Вечер бродит.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Слова и музыка А...Якушевой.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Мы свечи зажжем.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Ведер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ников, слова И. Денисовой.</w:t>
            </w:r>
            <w:r w:rsidRPr="00A35E42">
              <w:rPr>
                <w:rStyle w:val="16"/>
                <w:sz w:val="28"/>
                <w:szCs w:val="28"/>
              </w:rPr>
              <w:t xml:space="preserve"> Сережка </w:t>
            </w:r>
            <w:r w:rsidR="003B6D2C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ольховая.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Е. Евтушенко.</w:t>
            </w:r>
            <w:r w:rsidRPr="00A35E42">
              <w:rPr>
                <w:rStyle w:val="16"/>
                <w:sz w:val="28"/>
                <w:szCs w:val="28"/>
              </w:rPr>
              <w:t xml:space="preserve"> Багульник.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И. Моро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Бог осушит слезы.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Спиричуэл и др.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Город Нью-Йорк.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Блюз и др.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Любимый мой.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Т. Сикорской.</w:t>
            </w:r>
            <w:r w:rsidR="003B6D2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Любовь вошла.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С. Болотина и Т. Сикорской.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Караван.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Эллингтон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(сравнительные интерпретации).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Колыбельная Клары.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Порги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Дж. Герш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вин.</w:t>
            </w:r>
            <w:r w:rsidRPr="00A35E42">
              <w:rPr>
                <w:rStyle w:val="16"/>
                <w:sz w:val="28"/>
                <w:szCs w:val="28"/>
              </w:rPr>
              <w:t xml:space="preserve"> Острый ритм; Хлопай в такт.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В. Струкова.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Старый рояль.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«Мы из джаза». М. Минков, слова Д. Иванова.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3B6D2C">
              <w:rPr>
                <w:rStyle w:val="16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Как прекрасен этот мир.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 В. Харитонова.</w:t>
            </w:r>
            <w:r w:rsidRPr="00A35E42">
              <w:rPr>
                <w:rStyle w:val="16"/>
                <w:sz w:val="28"/>
                <w:szCs w:val="28"/>
              </w:rPr>
              <w:t xml:space="preserve"> Огромное небо.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Фельцман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стихи Р. Рож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дественского</w:t>
            </w:r>
          </w:p>
          <w:p w:rsidR="003B6D2C" w:rsidRPr="00A35E42" w:rsidRDefault="003B6D2C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простые и сложные жан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ры вокальной, инструментальной, сце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нической музыки.</w:t>
            </w:r>
          </w:p>
          <w:p w:rsidR="002F1308" w:rsidRPr="002F1308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музыкальные про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изведения (фрагменты).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жизненно-образное содержание музыкальных произведений различных жанров;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лирические</w:t>
            </w:r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, эпические, драматические музыкальные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 развитием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образов.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приемы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и развития образов музыкальных сочинений.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навыками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: исполнение песен (народных, классичес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кого репертуара, современных авторов), напевание запомнившихся мелодий зна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комых музыкальных сочинений.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Разыгрывать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песни.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коллективных играх- драматизациях.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коллективной дея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Инсценировать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песни, фрагменты опер, спектаклей.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различных видах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кально-творческой деятельности знако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литературные и зрительные образы.</w:t>
            </w:r>
          </w:p>
          <w:p w:rsidR="002F1308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составе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нителей вокальной музыки, наличии или отсутствии инструментального сопро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вождения.</w:t>
            </w:r>
          </w:p>
          <w:p w:rsidR="002F1308" w:rsidRDefault="002F1308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2F1308" w:rsidRDefault="002F1308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Воспринимать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видности хоровых коллективов по мане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 исполнения.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освоении содержания музыкальных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разов.</w:t>
            </w:r>
          </w:p>
          <w:p w:rsidR="00B31B03" w:rsidRDefault="00B31B03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трактовки одного и того же произведения, аргумен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тируя исполнительскую интерпретацию замысла композитора.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Раскрывать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образный строй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произведений на основе взаи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модействия различных видов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Принимать участие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создании тан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цевальных и вокальных композиций в джазовом стиле.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возможности эмоциональ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воздействия музыки на человека (на личном примере).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Приводить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примеры преобразующего влияния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Сотрудничать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ральных и т. п.).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музыку, передавая ее ху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дожественный смысл.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корректировать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венную музыкально-творческую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отдельные образцы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родного музыкального творчества своей республики, края, региона.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Подбирать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простейший аккомпане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 в соответствии с жанровой основой произведения.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джазовой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ее отдельных выдающихся исполнителей и композиторов.</w:t>
            </w:r>
          </w:p>
          <w:p w:rsidR="00B31B03" w:rsidRDefault="00B31B03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B31B03" w:rsidRDefault="00B31B03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Подбирать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музыку для проведения дискотеки в классе, школе и т. п.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отзывы о посещении концертов, музыкально-театральных спектаклей и др.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задания из творческой тетради.</w:t>
            </w:r>
          </w:p>
          <w:p w:rsidR="004942C2" w:rsidRPr="00A35E42" w:rsidRDefault="003B6D2C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942C2"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ащищать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2C2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="004942C2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образов кам</w:t>
            </w:r>
            <w:r w:rsidR="005B526A">
              <w:rPr>
                <w:rFonts w:ascii="Times New Roman" w:hAnsi="Times New Roman" w:cs="Times New Roman"/>
                <w:b/>
                <w:sz w:val="28"/>
                <w:szCs w:val="28"/>
              </w:rPr>
              <w:t>ерной и симфонической музыки (18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камерной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рения. Ночной пейзаж. Ноктюрн. Картинная галерея.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Образы симфонической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«Метель». Музыкальные иллюстрации к повести А. С. Пушкина. «Тройка». «Вальс». «Вес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 и осень». «Романс». «Пастораль». «Военный марш». «Венча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ние». «Над вымыслом слезами обольюсь».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 «В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печа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ли весел, а в веселье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Связь времен.</w:t>
            </w:r>
          </w:p>
          <w:p w:rsidR="004942C2" w:rsidRPr="00A35E42" w:rsidRDefault="003B6D2C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Style w:val="821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Раскрытие содержательных линий</w:t>
            </w:r>
            <w:r w:rsidR="004942C2" w:rsidRPr="003B6D2C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Жиз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</w:t>
            </w:r>
            <w:r w:rsidR="004942C2" w:rsidRPr="00A35E42">
              <w:rPr>
                <w:rStyle w:val="821"/>
                <w:sz w:val="28"/>
                <w:szCs w:val="28"/>
              </w:rPr>
              <w:t>исканий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человека. Своеобразие и специ</w:t>
            </w:r>
            <w:r w:rsidR="004942C2" w:rsidRPr="00A35E42">
              <w:rPr>
                <w:rStyle w:val="821"/>
                <w:sz w:val="28"/>
                <w:szCs w:val="28"/>
              </w:rPr>
              <w:t>фика художественных образов камерной и симфонической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i w:val="0"/>
                <w:sz w:val="28"/>
                <w:szCs w:val="28"/>
              </w:rPr>
              <w:t>Прелюдия.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Форма. Сходство и различия как основной</w:t>
            </w:r>
            <w:r w:rsidRPr="00A35E42">
              <w:rPr>
                <w:rStyle w:val="1211pt3"/>
                <w:rFonts w:ascii="Times New Roman" w:hAnsi="Times New Roman" w:cs="Times New Roman"/>
                <w:sz w:val="28"/>
                <w:szCs w:val="28"/>
              </w:rPr>
              <w:t xml:space="preserve"> принцип развития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построения музыки.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Повтор (вариативность, вариант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ность). Рефрен, эпизоды. Взаимодействие нескольких музыкаль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образов на основе их сопоставления, столкновения, конф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ликта.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Синтезатор. Колорит. Гармония. Лад. Тембр. Динамика.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Программная музыка и ее жанры (сюита, вступление к опе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ре, симфоническая поэма, увертюра-фантазия, музыкальные ил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люстрации и др.). Пастораль. Военный марш. Лирические, дра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матические образы.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Обработка. Интерпретация. Трактовка.</w:t>
            </w:r>
          </w:p>
          <w:p w:rsidR="004942C2" w:rsidRPr="003B6D2C" w:rsidRDefault="004942C2" w:rsidP="001D451E">
            <w:pPr>
              <w:pStyle w:val="2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2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III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Программная увертюра.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 «Эгмонт». Скорбь и 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дость. Увертюра-фантазия «Ромео и Джульетта».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Мир музыкального театра.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«Ромео и Джульетта». Мюзикл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история». Опера «Орфей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Эвридика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». Рок-опера «Орфей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«Ромео и Джульетта» в кино XX века. Музыка в отечественном кино.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</w:t>
            </w:r>
          </w:p>
          <w:p w:rsidR="004942C2" w:rsidRPr="00A35E42" w:rsidRDefault="00B31B03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 xml:space="preserve">Раскрытие </w:t>
            </w:r>
            <w:r w:rsidR="004942C2" w:rsidRPr="003B6D2C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 xml:space="preserve"> соде</w:t>
            </w:r>
            <w:r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ржательных</w:t>
            </w:r>
            <w:r w:rsidR="003B6D2C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 xml:space="preserve"> линий</w:t>
            </w:r>
            <w:r w:rsidR="004942C2" w:rsidRPr="003B6D2C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42C2" w:rsidRPr="003B6D2C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4942C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Выдающиеся артисты балета. Образ-портрет. Массовые сце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Темы исследовательских проектов: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Образы Родины, родно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края в музыкальном искусстве. Образы защитников Отечест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ва в музыке, изобразительном искусстве, литературе. 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Народная музыка: истоки, направления, сюжеты и образы, известные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полнители и исполнительские коллективы. Музыка в храмовом синтезе искусств: от прошлого к будущему. 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Музыка серьезная и легкая: проблемы, суждения, мнения. Авторская песня: люби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барды.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Что такое современность в музыке.</w:t>
            </w:r>
          </w:p>
          <w:p w:rsidR="004942C2" w:rsidRPr="00B31B03" w:rsidRDefault="004942C2" w:rsidP="001D451E">
            <w:pPr>
              <w:pStyle w:val="211"/>
              <w:shd w:val="clear" w:color="auto" w:fill="auto"/>
              <w:spacing w:after="65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03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материала IV четверти.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after="7" w:line="240" w:lineRule="auto"/>
              <w:ind w:left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-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Прелюдия № 24; Баллада № 1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Ф. Шо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пен.</w:t>
            </w:r>
            <w:r w:rsidRPr="00A35E42">
              <w:rPr>
                <w:rStyle w:val="16"/>
                <w:sz w:val="28"/>
                <w:szCs w:val="28"/>
              </w:rPr>
              <w:t xml:space="preserve"> Ноктюрны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П. Чайковский.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B31B03">
              <w:rPr>
                <w:rStyle w:val="16"/>
                <w:sz w:val="28"/>
                <w:szCs w:val="28"/>
              </w:rPr>
              <w:t xml:space="preserve">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Ноктюрны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для фортепиано. Ф. Шопен.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Ноктюрн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(3-я часть). Из Кварте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 № 2. А. Бородин.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Баллада о гитаре и трубе. 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Френкель,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Левитанского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B31B03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lastRenderedPageBreak/>
              <w:t>Времена года.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концертов для оркестра и скрипки 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ло (фрагменты).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Итальянский концерт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менты) для клавира. И.-С. Бах.</w:t>
            </w:r>
          </w:p>
          <w:p w:rsidR="004942C2" w:rsidRPr="00A35E42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31B03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Вопрос, оставшийся без ответа («Космический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B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пейзаж»).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Пьеса для камерного оркестра. Ч.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Айвз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</w:t>
            </w:r>
            <w:r w:rsidR="00B31B0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                            </w:t>
            </w:r>
            <w:r w:rsidRPr="00B31B03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Мозаика</w:t>
            </w:r>
            <w:r w:rsidRPr="00B31B0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Пьеса для синтезатора. Э. Артемьев.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03">
              <w:rPr>
                <w:rFonts w:ascii="Times New Roman" w:hAnsi="Times New Roman" w:cs="Times New Roman"/>
                <w:i/>
                <w:sz w:val="28"/>
                <w:szCs w:val="28"/>
              </w:rPr>
              <w:t>Прелюдия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фортепиано. М. Чюрлёнис.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0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иллюстрации к повести А. Пушкина </w:t>
            </w:r>
            <w:r w:rsidRPr="00B31B03">
              <w:rPr>
                <w:rFonts w:ascii="Times New Roman" w:hAnsi="Times New Roman" w:cs="Times New Roman"/>
                <w:i/>
                <w:sz w:val="28"/>
                <w:szCs w:val="28"/>
              </w:rPr>
              <w:t>«Ме</w:t>
            </w:r>
            <w:r w:rsidRPr="00B31B03">
              <w:rPr>
                <w:rStyle w:val="1011pt"/>
                <w:b w:val="0"/>
                <w:sz w:val="28"/>
                <w:szCs w:val="28"/>
              </w:rPr>
              <w:t>тель»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(фрагменты). Г. Свиридов.</w:t>
            </w:r>
            <w:r w:rsidRPr="00A35E42">
              <w:rPr>
                <w:rStyle w:val="1011pt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210"/>
                <w:rFonts w:ascii="Times New Roman" w:hAnsi="Times New Roman" w:cs="Times New Roman"/>
                <w:sz w:val="28"/>
                <w:szCs w:val="28"/>
              </w:rPr>
              <w:t xml:space="preserve"> Вот мчится тройка удалая.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B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Р. Н. </w:t>
            </w:r>
            <w:proofErr w:type="gramStart"/>
            <w:r w:rsidR="00B31B0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слова Ф. Глинки.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Симфония № 4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(2-я часть). П. Чайковский.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Симфония № 2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(«Богатырская») (1-я часть). А. Бородин.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Симфония № 3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(«Ге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роическая») (4-я часть). Л.Бетховен.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Увертюра к опере «Рус</w:t>
            </w:r>
            <w:r w:rsidRPr="00A35E42">
              <w:rPr>
                <w:rStyle w:val="16"/>
                <w:sz w:val="28"/>
                <w:szCs w:val="28"/>
              </w:rPr>
              <w:softHyphen/>
              <w:t>лан и Людмила».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  <w:lang w:val="en-US" w:eastAsia="en-US"/>
              </w:rPr>
              <w:t>Ave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verum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В.-А. Моцарт.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Моцартиана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Оркестровая сюита № 4 (3-я часть). П. Чайковский.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Эгмонт.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Увертюра. Л. Бетховен.</w:t>
            </w:r>
            <w:r w:rsidRPr="00A35E42">
              <w:rPr>
                <w:rStyle w:val="16"/>
                <w:sz w:val="28"/>
                <w:szCs w:val="28"/>
              </w:rPr>
              <w:t xml:space="preserve"> Скорбь и радость.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Канон. Л. Бетховен.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Увертюра-фантазия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П. Чайковский.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С. Прокофьев. </w:t>
            </w: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Вестсайдская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 история.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Мюзикл (фрагменты). Л. Бер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стайн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К. </w:t>
            </w:r>
            <w:proofErr w:type="spellStart"/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Рок-опера. А. Журбин,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Димитрина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Слова любви.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«Ромео и Джульетта». Н. Рота, русск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ий текст Л. </w:t>
            </w:r>
            <w:proofErr w:type="spellStart"/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обр.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Подэльского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Увертюра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(фрагменты);</w:t>
            </w:r>
            <w:r w:rsidRPr="00A35E42">
              <w:rPr>
                <w:rStyle w:val="16"/>
                <w:sz w:val="28"/>
                <w:szCs w:val="28"/>
              </w:rPr>
              <w:t xml:space="preserve"> Песенка о веселом ветре.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нофильма «Дети капитана Гранта». И. Дунаевский.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lastRenderedPageBreak/>
              <w:t>Мгновения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М.Таривердиев, слова Р. Рождественского.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B31B03">
              <w:rPr>
                <w:rStyle w:val="16"/>
                <w:sz w:val="28"/>
                <w:szCs w:val="28"/>
              </w:rPr>
              <w:t xml:space="preserve">                              </w:t>
            </w:r>
            <w:r w:rsidRPr="00A35E42">
              <w:rPr>
                <w:rStyle w:val="16"/>
                <w:sz w:val="28"/>
                <w:szCs w:val="28"/>
              </w:rPr>
              <w:t>Звуки музыки; Эдельвейс.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кинофильма-мюзикла «Звуки музыки». Р.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Хаммерс</w:t>
            </w:r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="00B31B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русский текст М. Подберез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Родного неба милый свет.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Жуковско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Моя 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Суханов, слова И. Анненского.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Мир сверху.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Слова и музыка А. Дольского.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Осенний бал.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Марченко.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Как здорово.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О. Митяева.</w:t>
            </w:r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основные образно-эмоциональные сферы музыки, специфичес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кие особенности произведений разных жанров.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Сопоставлять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образцы народной и профессиональной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Обнаруживать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истоков народной и профессиональной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свойства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родной и композиторской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собственном исполне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 (пении, игре на инструментах,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зыкально-пластическом движении) раз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личные музыкальные образы.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21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много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образие связей музыки, литературы и изобразительного </w:t>
            </w:r>
            <w:r w:rsidRPr="00A35E42">
              <w:rPr>
                <w:rStyle w:val="821"/>
                <w:b w:val="0"/>
                <w:sz w:val="28"/>
                <w:szCs w:val="28"/>
              </w:rPr>
              <w:t>искусства.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Инсценировать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фрагменты популярных мюзиклов и </w:t>
            </w:r>
            <w:proofErr w:type="spellStart"/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рок-опер</w:t>
            </w:r>
            <w:proofErr w:type="spellEnd"/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имена выдающихся русских и зарубежных композиторов,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примеры их произведений.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характерным призна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кам принадлежность 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к соответствующему жанру и стилю — музыка классическая, народ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ная, религиозная, современная.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виды оркестра и группы музыкальных инструментов.</w:t>
            </w:r>
          </w:p>
          <w:p w:rsidR="004942C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исследовательскую художественно-эстетическую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5012B7" w:rsidRPr="00A35E42" w:rsidRDefault="005012B7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B7" w:rsidRDefault="005012B7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коллективных проектах.</w:t>
            </w:r>
          </w:p>
          <w:p w:rsidR="00B31B03" w:rsidRPr="005012B7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одном из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менных жанров популярной музыки и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собственное исполнение.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собственную музыкально- творческую деятельность.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самообразованием (со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вершенствовать умения и навыки само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образования).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информационно-комму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никационные технологии для музыкаль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самообразования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воении содержания музыкальных произ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ведений.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тельские проекты (вне сетки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часов)</w:t>
            </w:r>
            <w:r w:rsidR="005012B7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</w:t>
            </w:r>
            <w:r w:rsidR="008772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77202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VII</w:t>
            </w:r>
            <w:r w:rsidR="00877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(34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драматургии сценической музыки (16 ч)</w:t>
            </w:r>
          </w:p>
        </w:tc>
      </w:tr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Классика и современность.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Опера. Опера «Иван Сусанин». 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вая эпоха в русском музыкальном искусстве. «Судьба человечес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кая — судьба народная». «Родина моя! Русская земля».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Балет. Балет «Ярославна». Вступле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Героическая тема в русской музыке.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Галерея героических образов.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 музыкальном театре.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«Мой народ – американцы…».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Порги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Бесс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». Первая американская национальная опера. Развитие традиций оперного спектакля.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линии: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стиль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 w:rsidRPr="00A35E42">
              <w:rPr>
                <w:rStyle w:val="811pt1"/>
                <w:i/>
                <w:sz w:val="28"/>
                <w:szCs w:val="28"/>
              </w:rPr>
              <w:t xml:space="preserve"> отражение эпохи, национального характера, индивидуаль</w:t>
            </w:r>
            <w:r w:rsidRPr="00A35E42">
              <w:rPr>
                <w:rStyle w:val="811pt1"/>
                <w:i/>
                <w:sz w:val="28"/>
                <w:szCs w:val="28"/>
              </w:rPr>
              <w:softHyphen/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 xml:space="preserve">ности композитора: Россия — Запад. </w:t>
            </w:r>
            <w:proofErr w:type="gramStart"/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 xml:space="preserve">Жанровое </w:t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разнообразие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>опер, балетов,  мюзиклов (историко-эпические, драматические, лирические, комические и др.).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Взаимосвязь музыки с литерату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рой и изобразительным искусством в сценических жанрах. Осо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4942C2" w:rsidRPr="00A35E42" w:rsidRDefault="004942C2" w:rsidP="001D451E">
            <w:pPr>
              <w:pStyle w:val="211"/>
              <w:shd w:val="clear" w:color="auto" w:fill="auto"/>
              <w:spacing w:after="60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 четверти.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». Самая популярная опера в мире.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Образы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Балет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Кармен-сюита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вое прочтение оперы Бизе.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Образы «масок» и Тореадора.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Сюжеты и образы духовной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«Высокая месса». «От страдания к радости». «Всенощное бдение». Музыкальное зодче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ство России. Образы «Вечерни» и «Утрени».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Рок-опера «Иисус Христос — суперзвезда». Вечные темы. Главные образы.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Музыка к драматическому спектаклю.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«Ромео и Джульет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та». Музыкальные зарисовки для большого симфонического ор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кестра. «Гоголь-сюита» из музыки к спектаклю «Ревизская сказ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ка». Образы «Гоголь-сюиты». «Музыканты — извечные маги».               </w:t>
            </w:r>
            <w:r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Pr="00A35E42">
              <w:rPr>
                <w:rStyle w:val="82"/>
                <w:rFonts w:ascii="Times New Roman" w:hAnsi="Times New Roman" w:cs="Times New Roman"/>
                <w:i w:val="0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Сравни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интерпретации музыкальных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сочинений. Мастерство исполнителя («искусство внутри искусства»): выдающиеся ис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полнители и исполнительские коллективы. Музыка в драмати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ческом спектакле. Роль музыки в кино и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 телевидении.</w:t>
            </w:r>
          </w:p>
          <w:p w:rsidR="004942C2" w:rsidRPr="00A35E42" w:rsidRDefault="004942C2" w:rsidP="001D451E">
            <w:pPr>
              <w:pStyle w:val="211"/>
              <w:shd w:val="clear" w:color="auto" w:fill="auto"/>
              <w:spacing w:after="61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 четверти.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after="12" w:line="240" w:lineRule="auto"/>
              <w:ind w:left="184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Ж. Бизе.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Кармен-сюита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Ж. Бизе — Р. Щедрин.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Высокая месса си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И.-С. Бах.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Всенощное бдение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С. Рахманинов.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Иисус Христос — суперзвезда.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Рок-опера (фрагменты). Э.-Л.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Гоголь-сюита.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Style w:val="16"/>
                <w:i w:val="0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Родина моя.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Р. Рождественского.</w:t>
            </w:r>
            <w:r w:rsidRPr="00A35E42">
              <w:rPr>
                <w:rStyle w:val="16"/>
                <w:sz w:val="28"/>
                <w:szCs w:val="28"/>
              </w:rPr>
              <w:t xml:space="preserve"> Дом, где наше детство остается.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Дорога добра.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Небо в гла</w:t>
            </w:r>
            <w:r w:rsidRPr="00A35E42">
              <w:rPr>
                <w:rStyle w:val="16"/>
                <w:sz w:val="28"/>
                <w:szCs w:val="28"/>
              </w:rPr>
              <w:softHyphen/>
              <w:t>зах.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Смирнов, слова В. Смирнова.</w:t>
            </w:r>
            <w:r w:rsidRPr="00A35E42">
              <w:rPr>
                <w:rStyle w:val="16"/>
                <w:sz w:val="28"/>
                <w:szCs w:val="28"/>
              </w:rPr>
              <w:t xml:space="preserve"> Рассвет-чародей.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Ша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Только так.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Г. Васильева и А. Иващенко.</w:t>
            </w:r>
            <w:r w:rsidRPr="00A35E42">
              <w:rPr>
                <w:rStyle w:val="16"/>
                <w:sz w:val="28"/>
                <w:szCs w:val="28"/>
              </w:rPr>
              <w:t xml:space="preserve"> Синие сугробы.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Якушевой.</w:t>
            </w:r>
            <w:r w:rsidRPr="00A35E42">
              <w:rPr>
                <w:rStyle w:val="16"/>
                <w:sz w:val="28"/>
                <w:szCs w:val="28"/>
              </w:rPr>
              <w:t xml:space="preserve"> Ночная дорога.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Никитин, слова Ю. Визбора. </w:t>
            </w:r>
            <w:r w:rsidRPr="00A35E42">
              <w:rPr>
                <w:rStyle w:val="16"/>
                <w:sz w:val="28"/>
                <w:szCs w:val="28"/>
              </w:rPr>
              <w:t>Исполнение желаний.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Дольского.</w:t>
            </w:r>
            <w:r w:rsidRPr="00A35E42">
              <w:rPr>
                <w:rStyle w:val="16"/>
                <w:sz w:val="28"/>
                <w:szCs w:val="28"/>
              </w:rPr>
              <w:t xml:space="preserve"> Тишь. 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Слова и музыка Ю. Визбора. </w:t>
            </w:r>
            <w:r w:rsidRPr="00A35E42">
              <w:rPr>
                <w:rStyle w:val="16"/>
                <w:sz w:val="28"/>
                <w:szCs w:val="28"/>
              </w:rPr>
              <w:t>Спасибо, музыка.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 Из кинофильма «Мы из джаза». М. Минков, слова Д. Иванова. </w:t>
            </w:r>
            <w:r w:rsidRPr="00A35E42">
              <w:rPr>
                <w:rStyle w:val="16"/>
                <w:sz w:val="28"/>
                <w:szCs w:val="28"/>
              </w:rPr>
              <w:t xml:space="preserve">Песенка на память. </w:t>
            </w:r>
            <w:r w:rsidRPr="00A35E42">
              <w:rPr>
                <w:rStyle w:val="16"/>
                <w:i w:val="0"/>
                <w:sz w:val="28"/>
                <w:szCs w:val="28"/>
              </w:rPr>
              <w:t>М.Минков, слова П. Синявского.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Образцы музыкального фольклора разных регионов мира </w:t>
            </w:r>
            <w:r w:rsidRPr="00A35E42">
              <w:rPr>
                <w:rStyle w:val="16"/>
                <w:i w:val="0"/>
                <w:sz w:val="28"/>
                <w:szCs w:val="28"/>
              </w:rPr>
              <w:t>(аутентичный, кантри, фолк-джаз, рок-джаз и др.)</w:t>
            </w:r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роль музыки в жизни человека.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Эмоционально-образно</w:t>
            </w:r>
            <w:proofErr w:type="gramEnd"/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восприни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softHyphen/>
              <w:t>мать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оценивать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музыкальные произ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свои предпочтения в си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туации выбора.</w:t>
            </w:r>
          </w:p>
          <w:p w:rsidR="004942C2" w:rsidRPr="00A35E42" w:rsidRDefault="004942C2" w:rsidP="001D451E">
            <w:pPr>
              <w:pStyle w:val="241"/>
              <w:shd w:val="clear" w:color="auto" w:fill="auto"/>
              <w:spacing w:line="240" w:lineRule="auto"/>
              <w:ind w:left="20" w:firstLine="29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4942C2" w:rsidRPr="00A35E42" w:rsidRDefault="004942C2" w:rsidP="001D451E">
            <w:pPr>
              <w:pStyle w:val="241"/>
              <w:shd w:val="clear" w:color="auto" w:fill="auto"/>
              <w:spacing w:line="240" w:lineRule="auto"/>
              <w:ind w:left="20" w:firstLine="29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Выявлять (распознавать)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имена выдающихся отече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ственных и зарубежных композиторов и исполнителей,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узнавать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наиболее значи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их произведения и интерпретации.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образие связей музыки, литературы и изобразительного искусства.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Творчески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интерпретировать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жание музыкальных произведений,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пользуя приемы пластического интони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рования, музыкально-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ритмического дви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импровизации.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gram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, группового и коллективного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задачи.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 исследовательских проектах.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музыки с другими видами искус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 образное содержание, музыкальный язык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мирового музыкального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кусства.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поиск музыкально- образовательной информации в справоч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ной литературе и Интернете в рамках изучаемой темы.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 биографии композиторов,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нителей, исполнительских коллективов.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коллекции классических произведений.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информационно-комму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никационные технологии для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самообразования.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и творческих заданий в процессе освоения содержания музыкальных произведений.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C2" w:rsidRPr="00A35E42" w:rsidTr="004942C2">
        <w:tc>
          <w:tcPr>
            <w:tcW w:w="16018" w:type="dxa"/>
            <w:gridSpan w:val="2"/>
          </w:tcPr>
          <w:p w:rsidR="004942C2" w:rsidRPr="00A35E42" w:rsidRDefault="004942C2" w:rsidP="001D451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драматургии кам</w:t>
            </w:r>
            <w:r w:rsidR="009B312D">
              <w:rPr>
                <w:rFonts w:ascii="Times New Roman" w:hAnsi="Times New Roman" w:cs="Times New Roman"/>
                <w:b/>
                <w:sz w:val="28"/>
                <w:szCs w:val="28"/>
              </w:rPr>
              <w:t>ерной и симфонической музыки (18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942C2" w:rsidRPr="00A35E42" w:rsidTr="004942C2">
        <w:tc>
          <w:tcPr>
            <w:tcW w:w="7513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Музыкальная драматургия — развитие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Два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правления музыкальной культуры. Духовная музыка. Светская музыка.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Камерная инструментальная музыка.</w:t>
            </w:r>
            <w:r w:rsidRPr="00A35E42">
              <w:rPr>
                <w:rStyle w:val="128"/>
                <w:rFonts w:ascii="Times New Roman" w:hAnsi="Times New Roman" w:cs="Times New Roman"/>
                <w:sz w:val="28"/>
                <w:szCs w:val="28"/>
              </w:rPr>
              <w:t xml:space="preserve"> Этюд. Транскрипция.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Циклические формы инструментальной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«Кончер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то гроссо»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«Сюита в старинном стиле»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Симфоническая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 №103  («С тремоло ли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тавр» Й. Гайдна.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Симфония № 40 В.-А Моцарта.                                                                                         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35E42">
                <w:rPr>
                  <w:rStyle w:val="8"/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Бетховена.                                                 Симфония № 8 («Неоконченная»)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Ф.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Шуберта.                                                    Симфония № 1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Картинная галерея. Симфония № 5 П. Чайко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вского.                                               Симфония № 7 («Ленинградская») Д. Шостаковича.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Симфоническая картина. «Празднества» К. Дебюсси.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Инструментальный концерт. Концерт для скрипки с оркест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ром А. Хачатуряна. «Рапсодия в стиле блюз»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Гершвина.</w:t>
            </w:r>
          </w:p>
          <w:p w:rsidR="004942C2" w:rsidRPr="00A43F5D" w:rsidRDefault="004942C2" w:rsidP="001D451E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 народов мира.</w:t>
            </w:r>
          </w:p>
          <w:p w:rsidR="004942C2" w:rsidRPr="00A43F5D" w:rsidRDefault="004942C2" w:rsidP="001D451E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рок-опер</w:t>
            </w:r>
            <w:proofErr w:type="spellEnd"/>
            <w:proofErr w:type="gramEnd"/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942C2" w:rsidRPr="00A43F5D" w:rsidRDefault="004942C2" w:rsidP="001D451E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Исследовательский проект</w:t>
            </w:r>
            <w:r w:rsidRPr="00A43F5D">
              <w:rPr>
                <w:rStyle w:val="127"/>
                <w:rFonts w:ascii="Times New Roman" w:hAnsi="Times New Roman" w:cs="Times New Roman"/>
                <w:b/>
                <w:sz w:val="28"/>
                <w:szCs w:val="28"/>
              </w:rPr>
              <w:t xml:space="preserve"> (вне сетки часов).</w:t>
            </w:r>
          </w:p>
          <w:p w:rsidR="004942C2" w:rsidRPr="00A43F5D" w:rsidRDefault="004942C2" w:rsidP="001D451E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Пусть музыка звучит!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Сонат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Стилизация как вид творческого воплощения художественно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Переинтонирование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классической музыки в современных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работках. Сравнительные интерпретации. Мастерство исполни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теля: выдающиеся исполнители и исполнительские коллективы.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Темы исследовательских проектов: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«Жизнь дает для песни образы и звуки...». Музыкальная культура родного края. Класси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 народов мира: красота и гармония.</w:t>
            </w:r>
          </w:p>
          <w:p w:rsidR="004942C2" w:rsidRPr="00A35E42" w:rsidRDefault="004942C2" w:rsidP="001D451E">
            <w:pPr>
              <w:pStyle w:val="211"/>
              <w:shd w:val="clear" w:color="auto" w:fill="auto"/>
              <w:spacing w:after="101"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III и IV четвертей.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Музыкальный материал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Этюды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каприсам Н. Паганини. Ф. Лист. 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Чакона.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Партиты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№ 2 ре минор. И.-С. Бах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Бузони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C2" w:rsidRPr="00A43F5D" w:rsidRDefault="004942C2" w:rsidP="001D45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Лесной  царь.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Шуберт. – Ф. Лист.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«Кончерто гроссо». Сюита в старинном стиле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42C2" w:rsidRPr="00A43F5D" w:rsidRDefault="004942C2" w:rsidP="001D45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8 («Патетическая»).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2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11.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В.-А. Моцарт.</w:t>
            </w:r>
          </w:p>
          <w:p w:rsidR="004942C2" w:rsidRPr="00A43F5D" w:rsidRDefault="004942C2" w:rsidP="001D451E">
            <w:pPr>
              <w:pStyle w:val="81"/>
              <w:numPr>
                <w:ilvl w:val="0"/>
                <w:numId w:val="28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103.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Й. Гайдн.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40.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В.-А. Мо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царт. </w:t>
            </w:r>
            <w:proofErr w:type="gramStart"/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1 {«Классическая»).</w:t>
            </w:r>
            <w:proofErr w:type="gram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A43F5D">
                <w:rPr>
                  <w:rFonts w:ascii="Times New Roman" w:hAnsi="Times New Roman" w:cs="Times New Roman"/>
                  <w:i/>
                  <w:sz w:val="28"/>
                  <w:szCs w:val="28"/>
                </w:rPr>
                <w:t>5.</w:t>
              </w:r>
              <w:r w:rsidRPr="00A43F5D">
                <w:rPr>
                  <w:rFonts w:ascii="Times New Roman" w:hAnsi="Times New Roman" w:cs="Times New Roman"/>
                  <w:sz w:val="28"/>
                  <w:szCs w:val="28"/>
                </w:rPr>
                <w:t xml:space="preserve"> Л</w:t>
              </w:r>
            </w:smartTag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Бетховен. </w:t>
            </w:r>
            <w:proofErr w:type="gramStart"/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8 {«Неоконченная»).</w:t>
            </w:r>
            <w:proofErr w:type="gram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5.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П. Чайковский.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Симфония № 1.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Калинников.</w:t>
            </w:r>
            <w:r w:rsidRPr="00A43F5D">
              <w:rPr>
                <w:rStyle w:val="16"/>
                <w:sz w:val="28"/>
                <w:szCs w:val="28"/>
              </w:rPr>
              <w:t xml:space="preserve"> Симфония № 7.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Шостакович. </w:t>
            </w:r>
            <w:r w:rsidRPr="00A43F5D">
              <w:rPr>
                <w:rStyle w:val="16"/>
                <w:sz w:val="28"/>
                <w:szCs w:val="28"/>
              </w:rPr>
              <w:t>Празднества.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симфонического цикла «Ноктюрны».</w:t>
            </w:r>
          </w:p>
          <w:p w:rsidR="004942C2" w:rsidRPr="00A43F5D" w:rsidRDefault="004942C2" w:rsidP="001D451E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К. Дебюсси.</w:t>
            </w:r>
          </w:p>
          <w:p w:rsidR="004942C2" w:rsidRPr="00A43F5D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Концерт для скрипки с оркестром.</w:t>
            </w:r>
            <w:r w:rsidRPr="00A43F5D">
              <w:rPr>
                <w:rStyle w:val="1920"/>
                <w:rFonts w:ascii="Times New Roman" w:hAnsi="Times New Roman" w:cs="Times New Roman"/>
                <w:sz w:val="28"/>
                <w:szCs w:val="28"/>
              </w:rPr>
              <w:t xml:space="preserve"> А. Хачатурян.</w:t>
            </w:r>
          </w:p>
          <w:p w:rsidR="004942C2" w:rsidRPr="00A43F5D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Style w:val="1920"/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«Рапсодия в стиле блюз».</w:t>
            </w:r>
            <w:r w:rsidRPr="00A43F5D">
              <w:rPr>
                <w:rStyle w:val="1920"/>
                <w:rFonts w:ascii="Times New Roman" w:hAnsi="Times New Roman" w:cs="Times New Roman"/>
                <w:sz w:val="28"/>
                <w:szCs w:val="28"/>
              </w:rPr>
              <w:t xml:space="preserve"> Дж. Гершвин.</w:t>
            </w:r>
          </w:p>
          <w:p w:rsidR="004942C2" w:rsidRPr="00A43F5D" w:rsidRDefault="004942C2" w:rsidP="001D451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Образцы музыкального фольклора разных регионов мира 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(аутентичный, кантри, фолк-джаз, рок-джаз и др.).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4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Style w:val="16"/>
                <w:sz w:val="28"/>
                <w:szCs w:val="28"/>
              </w:rPr>
              <w:t>Россия, Россия'.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Ю. Разумовского.</w:t>
            </w:r>
            <w:r w:rsidRPr="00A43F5D">
              <w:rPr>
                <w:rStyle w:val="16"/>
                <w:sz w:val="28"/>
                <w:szCs w:val="28"/>
              </w:rPr>
              <w:t xml:space="preserve"> Жу</w:t>
            </w:r>
            <w:r w:rsidRPr="00A43F5D">
              <w:rPr>
                <w:rStyle w:val="16"/>
                <w:sz w:val="28"/>
                <w:szCs w:val="28"/>
              </w:rPr>
              <w:softHyphen/>
              <w:t xml:space="preserve">равли. </w:t>
            </w:r>
            <w:r w:rsidRPr="00A43F5D">
              <w:rPr>
                <w:rStyle w:val="16"/>
                <w:i w:val="0"/>
                <w:sz w:val="28"/>
                <w:szCs w:val="28"/>
              </w:rPr>
              <w:t>Я.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Френкель, слова Р. Гамзатова.</w:t>
            </w:r>
            <w:r w:rsidRPr="00A43F5D">
              <w:rPr>
                <w:rStyle w:val="16"/>
                <w:sz w:val="28"/>
                <w:szCs w:val="28"/>
              </w:rPr>
              <w:t xml:space="preserve"> Сыновья уходят в бой.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Высоцкого.</w:t>
            </w:r>
            <w:r w:rsidRPr="00A43F5D">
              <w:rPr>
                <w:rStyle w:val="16"/>
                <w:sz w:val="28"/>
                <w:szCs w:val="28"/>
              </w:rPr>
              <w:t xml:space="preserve"> День Победы.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Харитонова.</w:t>
            </w:r>
            <w:r w:rsidRPr="00A43F5D">
              <w:rPr>
                <w:rStyle w:val="16"/>
                <w:sz w:val="28"/>
                <w:szCs w:val="28"/>
              </w:rPr>
              <w:t xml:space="preserve"> Вот солдаты идут.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К. Молчанов, слова М. Львовского.</w:t>
            </w:r>
            <w:r w:rsidRPr="00A43F5D">
              <w:rPr>
                <w:rStyle w:val="16"/>
                <w:sz w:val="28"/>
                <w:szCs w:val="28"/>
              </w:rPr>
              <w:t xml:space="preserve"> До свидания, мальчики.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  <w:r w:rsidRPr="00A43F5D">
              <w:rPr>
                <w:rStyle w:val="16"/>
                <w:sz w:val="28"/>
                <w:szCs w:val="28"/>
              </w:rPr>
              <w:t xml:space="preserve"> Баллада о солдате.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Соловьев-Седой, слова М.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5D">
              <w:rPr>
                <w:rStyle w:val="16"/>
                <w:sz w:val="28"/>
                <w:szCs w:val="28"/>
              </w:rPr>
              <w:t xml:space="preserve"> Фантастика-романтика.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Ю. Кима.</w:t>
            </w:r>
            <w:r w:rsidRPr="00A43F5D">
              <w:rPr>
                <w:rStyle w:val="16"/>
                <w:sz w:val="28"/>
                <w:szCs w:val="28"/>
              </w:rPr>
              <w:t xml:space="preserve"> За туманом; Маленький гном.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Кукина.</w:t>
            </w:r>
            <w:r w:rsidRPr="00A43F5D">
              <w:rPr>
                <w:rStyle w:val="16"/>
                <w:sz w:val="28"/>
                <w:szCs w:val="28"/>
              </w:rPr>
              <w:t xml:space="preserve"> Следы.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Егорова.</w:t>
            </w:r>
            <w:r w:rsidRPr="00A43F5D">
              <w:rPr>
                <w:rStyle w:val="16"/>
                <w:sz w:val="28"/>
                <w:szCs w:val="28"/>
              </w:rPr>
              <w:t xml:space="preserve"> Весеннее тан</w:t>
            </w:r>
            <w:r w:rsidRPr="00A43F5D">
              <w:rPr>
                <w:rStyle w:val="16"/>
                <w:sz w:val="28"/>
                <w:szCs w:val="28"/>
              </w:rPr>
              <w:softHyphen/>
              <w:t>го.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5D">
              <w:rPr>
                <w:rStyle w:val="16"/>
                <w:sz w:val="28"/>
                <w:szCs w:val="28"/>
              </w:rPr>
              <w:t xml:space="preserve"> Я бы сказал тебе.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</w:p>
        </w:tc>
        <w:tc>
          <w:tcPr>
            <w:tcW w:w="8505" w:type="dxa"/>
          </w:tcPr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музыкальные произведе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ния разных жанров и стилей, выявлять интонационные связи.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инициативу в различных сферах музыкальной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зыкально-эстетической жизни класса, школы (музыкальные вечера,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ные гостиные, концерты для младших школьников и др.).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умения и навыки самообразования при организации куль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турного досуга, при составлении домаш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ней фонотеки, видеотеки и пр.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крупнейшие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ные центры мирового значения (театры оперы и балета, концертные залы,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зеи).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приемы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и развития одного или нескольких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образов в произведениях разных форм и жанров.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жанр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во-стилистические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произведений.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Размышлять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модификации жанров в современной музыке.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Общаться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взаимодействовать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процессе ансамблевого, коллективного (хорового и инструментального) вопло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щения различных художественных обра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ческую биографию одного из популяр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исполнителей, музыкальных коллек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тивов и т.п.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Обмениваться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впечатлениями о те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кущих событиях музыкальной жизни в отечественной культуре и за рубежом.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одном из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менных жанров популярной музыки и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собственное исполнение.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джазовой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ее отдельных выдающихся исполнителей и композиторов.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жанровое разнообразие популярной музыки.</w:t>
            </w:r>
          </w:p>
          <w:p w:rsidR="004942C2" w:rsidRPr="00A35E42" w:rsidRDefault="004942C2" w:rsidP="001D451E">
            <w:pPr>
              <w:shd w:val="clear" w:color="auto" w:fill="FFFFFF"/>
              <w:spacing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современной популярной отечественной и зарубежной музыки,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о ее художественной ценности.</w:t>
            </w:r>
          </w:p>
          <w:p w:rsidR="004942C2" w:rsidRPr="00A35E42" w:rsidRDefault="004942C2" w:rsidP="001D451E">
            <w:pPr>
              <w:pStyle w:val="12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211pt2"/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проектную деятель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A35E42">
              <w:rPr>
                <w:rStyle w:val="127"/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музыкальной жизни школы, города, страны и др.</w:t>
            </w:r>
          </w:p>
          <w:p w:rsidR="004942C2" w:rsidRPr="00A35E42" w:rsidRDefault="004942C2" w:rsidP="001D451E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для освоения содержания 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изведений.</w:t>
            </w:r>
          </w:p>
          <w:p w:rsidR="004942C2" w:rsidRPr="00A35E42" w:rsidRDefault="004942C2" w:rsidP="001D451E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</w:tbl>
    <w:p w:rsidR="004942C2" w:rsidRDefault="004942C2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26A" w:rsidRDefault="00877202" w:rsidP="001D4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E42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(34</w:t>
      </w:r>
      <w:r w:rsidR="005B526A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f3"/>
        <w:tblW w:w="15262" w:type="dxa"/>
        <w:tblInd w:w="-459" w:type="dxa"/>
        <w:tblLook w:val="04A0"/>
      </w:tblPr>
      <w:tblGrid>
        <w:gridCol w:w="633"/>
        <w:gridCol w:w="3849"/>
        <w:gridCol w:w="240"/>
        <w:gridCol w:w="527"/>
        <w:gridCol w:w="119"/>
        <w:gridCol w:w="3536"/>
        <w:gridCol w:w="2295"/>
        <w:gridCol w:w="708"/>
        <w:gridCol w:w="3355"/>
      </w:tblGrid>
      <w:tr w:rsidR="005B526A" w:rsidTr="001B42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6A" w:rsidRDefault="005B526A" w:rsidP="001D451E">
            <w:pPr>
              <w:shd w:val="clear" w:color="auto" w:fill="FFFFFF"/>
              <w:ind w:left="48" w:firstLine="34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8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-3"/>
                <w:sz w:val="28"/>
                <w:szCs w:val="24"/>
                <w:lang w:eastAsia="en-US"/>
              </w:rPr>
              <w:t>/</w:t>
            </w:r>
            <w:proofErr w:type="spellStart"/>
            <w:r>
              <w:rPr>
                <w:spacing w:val="-3"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6A" w:rsidRDefault="005B526A" w:rsidP="001D451E">
            <w:pPr>
              <w:shd w:val="clear" w:color="auto" w:fill="FFFFFF"/>
              <w:ind w:left="288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Тема урока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6A" w:rsidRDefault="005B526A" w:rsidP="001D451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Кол-во </w:t>
            </w:r>
            <w:r>
              <w:rPr>
                <w:szCs w:val="24"/>
                <w:lang w:eastAsia="en-US"/>
              </w:rPr>
              <w:t>часов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6A" w:rsidRDefault="005B526A" w:rsidP="001D451E">
            <w:pPr>
              <w:shd w:val="clear" w:color="auto" w:fill="FFFFFF"/>
              <w:ind w:left="163" w:right="1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Домашнее </w:t>
            </w:r>
            <w:r>
              <w:rPr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6A" w:rsidRDefault="005B526A" w:rsidP="001D451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5B526A" w:rsidRDefault="005B526A" w:rsidP="001D451E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</w:tr>
      <w:tr w:rsidR="005B526A" w:rsidTr="001B427E">
        <w:tc>
          <w:tcPr>
            <w:tcW w:w="15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Pr="003D6CD4" w:rsidRDefault="005B526A" w:rsidP="001D451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Наименование раздела программы:   </w:t>
            </w:r>
            <w:r>
              <w:rPr>
                <w:sz w:val="28"/>
                <w:szCs w:val="24"/>
                <w:lang w:eastAsia="en-US"/>
              </w:rPr>
              <w:t>Первое полугодие 16 часов</w:t>
            </w:r>
          </w:p>
          <w:p w:rsidR="005B526A" w:rsidRDefault="005B526A" w:rsidP="001D451E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«Классика и современность»</w:t>
            </w:r>
          </w:p>
        </w:tc>
      </w:tr>
      <w:tr w:rsidR="005B526A" w:rsidTr="005B526A"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Классика в нашей жизни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416C3A" w:rsidRDefault="005B526A" w:rsidP="001D451E">
            <w:pPr>
              <w:pStyle w:val="afb"/>
            </w:pPr>
            <w:r>
              <w:t xml:space="preserve">Стр. 7 </w:t>
            </w:r>
            <w:proofErr w:type="spellStart"/>
            <w:r>
              <w:t>вопр</w:t>
            </w:r>
            <w:proofErr w:type="spellEnd"/>
            <w:r>
              <w:t>. 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1неделя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В музыкальном театре. Опера. Опера  «Князь Игорь»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416C3A" w:rsidRDefault="005B526A" w:rsidP="001D451E">
            <w:pPr>
              <w:pStyle w:val="afb"/>
            </w:pPr>
            <w:r>
              <w:t xml:space="preserve">Стр. 13 </w:t>
            </w:r>
            <w:proofErr w:type="spellStart"/>
            <w:r>
              <w:t>вопр</w:t>
            </w:r>
            <w:proofErr w:type="spellEnd"/>
            <w:r>
              <w:t>. 3, 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2неделя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В музыкальном театре. Опера «Князь Игорь»</w:t>
            </w:r>
            <w:r>
              <w:t xml:space="preserve">. </w:t>
            </w:r>
            <w:r w:rsidRPr="003D6CD4">
              <w:t>Русская эпическая опера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 14 </w:t>
            </w:r>
            <w:proofErr w:type="spellStart"/>
            <w:r>
              <w:t>вопр</w:t>
            </w:r>
            <w:proofErr w:type="spellEnd"/>
            <w:r>
              <w:t>. 4</w:t>
            </w:r>
          </w:p>
          <w:p w:rsidR="005B526A" w:rsidRPr="00416C3A" w:rsidRDefault="005B526A" w:rsidP="001D451E">
            <w:pPr>
              <w:pStyle w:val="afb"/>
            </w:pPr>
            <w:r>
              <w:t xml:space="preserve">Стр.17 </w:t>
            </w:r>
            <w:proofErr w:type="spellStart"/>
            <w:r>
              <w:t>вопр</w:t>
            </w:r>
            <w:proofErr w:type="spellEnd"/>
            <w:r>
              <w:t>.  4,5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3неделя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В музыкальном т</w:t>
            </w:r>
            <w:r>
              <w:t xml:space="preserve">еатре. Балет. Балет </w:t>
            </w:r>
            <w:r>
              <w:lastRenderedPageBreak/>
              <w:t>«Ярославна»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416C3A" w:rsidRDefault="005B526A" w:rsidP="001D451E">
            <w:pPr>
              <w:pStyle w:val="afb"/>
            </w:pPr>
            <w:r>
              <w:t xml:space="preserve">Стр. 19 </w:t>
            </w:r>
            <w:proofErr w:type="spellStart"/>
            <w:r>
              <w:t>вопр</w:t>
            </w:r>
            <w:proofErr w:type="spellEnd"/>
            <w:r>
              <w:t>. 1, 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 xml:space="preserve">В музыкальном театре. Балет. Балет </w:t>
            </w:r>
            <w:r>
              <w:t>«Ярославна»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416C3A" w:rsidRDefault="005B526A" w:rsidP="001D451E">
            <w:pPr>
              <w:pStyle w:val="afb"/>
            </w:pPr>
            <w:r>
              <w:t xml:space="preserve">Стр. 25 </w:t>
            </w:r>
            <w:proofErr w:type="spellStart"/>
            <w:r>
              <w:t>вопр</w:t>
            </w:r>
            <w:proofErr w:type="spellEnd"/>
            <w:r>
              <w:t>. 3,5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Октябрь.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В музыкальном театре. Мюзикл. Рок-опера.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416C3A" w:rsidRDefault="005B526A" w:rsidP="001D451E">
            <w:pPr>
              <w:pStyle w:val="afb"/>
            </w:pPr>
            <w:r>
              <w:t xml:space="preserve">Стр. 27 </w:t>
            </w:r>
            <w:proofErr w:type="spellStart"/>
            <w:r>
              <w:t>вопр</w:t>
            </w:r>
            <w:proofErr w:type="spellEnd"/>
            <w:r>
              <w:t>. 1, 3 презентация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Октябрь.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«Человек есть тайна». Рок-опера «Преступление и наказание»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6B799A" w:rsidRDefault="005B526A" w:rsidP="001D451E">
            <w:pPr>
              <w:pStyle w:val="afb"/>
            </w:pPr>
            <w:r>
              <w:t xml:space="preserve">Стр. 31 </w:t>
            </w:r>
            <w:proofErr w:type="spellStart"/>
            <w:r>
              <w:t>вопр</w:t>
            </w:r>
            <w:proofErr w:type="spellEnd"/>
            <w:r>
              <w:t>. 1, характеристика одного из героев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Октябрь.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5B526A" w:rsidRDefault="005B526A" w:rsidP="001D451E">
            <w:pPr>
              <w:rPr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Мюзикл «Ромео и Джульетта: от ненависти до любви»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6B799A" w:rsidRDefault="005B526A" w:rsidP="001D451E">
            <w:pPr>
              <w:pStyle w:val="afb"/>
            </w:pPr>
            <w:r>
              <w:t xml:space="preserve">Стр. 34 </w:t>
            </w:r>
            <w:proofErr w:type="spellStart"/>
            <w:r>
              <w:t>вопр</w:t>
            </w:r>
            <w:proofErr w:type="spellEnd"/>
            <w:r>
              <w:t>. 1, 2, 4 мюзикл в рисунке-символе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Октябрь.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6B799A" w:rsidRDefault="005B526A" w:rsidP="001D451E">
            <w:pPr>
              <w:pStyle w:val="afb"/>
              <w:rPr>
                <w:spacing w:val="-1"/>
              </w:rPr>
            </w:pPr>
            <w:r>
              <w:t xml:space="preserve">Стр. 39 </w:t>
            </w:r>
            <w:proofErr w:type="spellStart"/>
            <w:r>
              <w:t>вопр</w:t>
            </w:r>
            <w:proofErr w:type="spellEnd"/>
            <w:r>
              <w:t>. 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Ноябрь,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3"/>
              </w:rPr>
            </w:pPr>
            <w:r w:rsidRPr="003D6CD4">
              <w:t xml:space="preserve">Музыка Э. Грига к драме Г. Ибсена «Пер </w:t>
            </w:r>
            <w:proofErr w:type="spellStart"/>
            <w:r w:rsidRPr="003D6CD4">
              <w:t>Гюнт</w:t>
            </w:r>
            <w:proofErr w:type="spellEnd"/>
            <w:r w:rsidRPr="003D6CD4">
              <w:t>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 42 </w:t>
            </w:r>
            <w:proofErr w:type="spellStart"/>
            <w:r>
              <w:t>вопр</w:t>
            </w:r>
            <w:proofErr w:type="spellEnd"/>
            <w:r>
              <w:t>. 3</w:t>
            </w:r>
          </w:p>
          <w:p w:rsidR="005B526A" w:rsidRPr="006B799A" w:rsidRDefault="005B526A" w:rsidP="001D451E">
            <w:pPr>
              <w:pStyle w:val="afb"/>
              <w:rPr>
                <w:spacing w:val="-1"/>
              </w:rPr>
            </w:pPr>
            <w:r w:rsidRPr="00C510C7">
              <w:t>презентация из собранных детьми иллюстраций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Ноябрь,</w:t>
            </w:r>
          </w:p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D72E19" w:rsidRDefault="005B526A" w:rsidP="001D451E">
            <w:pPr>
              <w:pStyle w:val="afb"/>
            </w:pPr>
            <w:r w:rsidRPr="003D6CD4">
              <w:t xml:space="preserve">«Гоголь </w:t>
            </w:r>
            <w:proofErr w:type="gramStart"/>
            <w:r w:rsidRPr="003D6CD4">
              <w:t>–с</w:t>
            </w:r>
            <w:proofErr w:type="gramEnd"/>
            <w:r w:rsidRPr="003D6CD4">
              <w:t>юита» из музыки к спектаклю «Ревизская сказка»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 47 </w:t>
            </w:r>
            <w:proofErr w:type="spellStart"/>
            <w:r>
              <w:t>вопр</w:t>
            </w:r>
            <w:proofErr w:type="spellEnd"/>
            <w:r>
              <w:t>. 3</w:t>
            </w:r>
          </w:p>
          <w:p w:rsidR="005B526A" w:rsidRPr="006B799A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lang w:eastAsia="en-US"/>
              </w:rPr>
            </w:pPr>
            <w:r>
              <w:rPr>
                <w:lang w:eastAsia="en-US"/>
              </w:rPr>
              <w:t>Ноябрь,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3"/>
              </w:rPr>
            </w:pPr>
            <w:r w:rsidRPr="003D6CD4">
              <w:rPr>
                <w:spacing w:val="-3"/>
              </w:rPr>
              <w:t>Музыка в кино.</w:t>
            </w:r>
          </w:p>
          <w:p w:rsidR="005B526A" w:rsidRPr="003D6CD4" w:rsidRDefault="005B526A" w:rsidP="001D451E">
            <w:pPr>
              <w:pStyle w:val="afb"/>
              <w:rPr>
                <w:spacing w:val="-3"/>
              </w:rPr>
            </w:pPr>
            <w:r w:rsidRPr="003D6CD4">
              <w:t>Ты отправишься в путь, чтобы зажечь день... Музыка к фильму «Властелин колец»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 49 </w:t>
            </w:r>
            <w:proofErr w:type="spellStart"/>
            <w:r>
              <w:t>вопр</w:t>
            </w:r>
            <w:proofErr w:type="spellEnd"/>
            <w:r>
              <w:t>. 3</w:t>
            </w:r>
          </w:p>
          <w:p w:rsidR="005B526A" w:rsidRDefault="005B526A" w:rsidP="001D451E">
            <w:pPr>
              <w:pStyle w:val="afb"/>
            </w:pPr>
            <w:r>
              <w:t xml:space="preserve">Стр. 51 </w:t>
            </w:r>
            <w:proofErr w:type="spellStart"/>
            <w:r>
              <w:t>вопр</w:t>
            </w:r>
            <w:proofErr w:type="spellEnd"/>
            <w:r>
              <w:t>. 5</w:t>
            </w:r>
          </w:p>
          <w:p w:rsidR="005B526A" w:rsidRPr="006B799A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Стр.54 </w:t>
            </w:r>
            <w:proofErr w:type="spellStart"/>
            <w:r>
              <w:t>вопр</w:t>
            </w:r>
            <w:proofErr w:type="spellEnd"/>
            <w:r>
              <w:t>. 1</w:t>
            </w:r>
          </w:p>
          <w:p w:rsidR="005B526A" w:rsidRPr="006B799A" w:rsidRDefault="005B526A" w:rsidP="001D451E">
            <w:pPr>
              <w:pStyle w:val="afb"/>
            </w:pPr>
            <w:r>
              <w:t>письменно</w:t>
            </w:r>
          </w:p>
          <w:p w:rsidR="005B526A" w:rsidRPr="006B799A" w:rsidRDefault="005B526A" w:rsidP="001D451E">
            <w:pPr>
              <w:pStyle w:val="afb"/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В концертном зале. Симфония № 5 П. И. Чайковского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Стр.57 </w:t>
            </w:r>
            <w:proofErr w:type="spellStart"/>
            <w:r>
              <w:t>вопр</w:t>
            </w:r>
            <w:proofErr w:type="spellEnd"/>
            <w:r>
              <w:t>. 4</w:t>
            </w:r>
          </w:p>
          <w:p w:rsidR="005B526A" w:rsidRPr="006B799A" w:rsidRDefault="005B526A" w:rsidP="001D451E">
            <w:pPr>
              <w:pStyle w:val="afb"/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В концертном зале. Симфония № 1 («Классическая») С. Прокофьева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 xml:space="preserve">Стр.59 </w:t>
            </w:r>
            <w:proofErr w:type="spellStart"/>
            <w:r>
              <w:t>вопр</w:t>
            </w:r>
            <w:proofErr w:type="spellEnd"/>
            <w:r>
              <w:t>. 2</w:t>
            </w:r>
          </w:p>
          <w:p w:rsidR="005B526A" w:rsidRPr="006B799A" w:rsidRDefault="005B526A" w:rsidP="001D451E">
            <w:pPr>
              <w:pStyle w:val="afb"/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964516" w:rsidRDefault="005B526A" w:rsidP="001D451E">
            <w:pPr>
              <w:pStyle w:val="afb"/>
            </w:pPr>
            <w:r w:rsidRPr="003D6CD4">
              <w:t>Музыка - это огромный мир, окружающий человека...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6B799A" w:rsidRDefault="005B526A" w:rsidP="001D451E">
            <w:pPr>
              <w:pStyle w:val="afb"/>
            </w:pPr>
            <w:r>
              <w:t xml:space="preserve">Стр.61 </w:t>
            </w:r>
            <w:proofErr w:type="spellStart"/>
            <w:r>
              <w:t>вопр</w:t>
            </w:r>
            <w:proofErr w:type="spellEnd"/>
            <w:r>
              <w:t>. 1, 2 презентация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 неделя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1B427E">
        <w:tc>
          <w:tcPr>
            <w:tcW w:w="15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Pr="005B526A" w:rsidRDefault="005B526A" w:rsidP="001D4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Наименование раздела программы:   </w:t>
            </w:r>
            <w:r w:rsidRPr="005B526A">
              <w:rPr>
                <w:b/>
                <w:sz w:val="28"/>
                <w:szCs w:val="28"/>
                <w:lang w:eastAsia="en-US"/>
              </w:rPr>
              <w:t>Второе полугодие 18 часов</w:t>
            </w:r>
          </w:p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 w:rsidRPr="005B526A">
              <w:rPr>
                <w:b/>
                <w:sz w:val="28"/>
                <w:szCs w:val="28"/>
                <w:lang w:eastAsia="en-US"/>
              </w:rPr>
              <w:t>«Традиции и новаторство в музыке»</w:t>
            </w: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5B526A" w:rsidRDefault="005B526A" w:rsidP="001D451E">
            <w:pPr>
              <w:pStyle w:val="afb"/>
            </w:pPr>
            <w:r w:rsidRPr="003D6CD4">
              <w:t>Музыканты - извечные маги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 xml:space="preserve">Стр.65 </w:t>
            </w:r>
            <w:proofErr w:type="spellStart"/>
            <w:r w:rsidRPr="003D6CD4">
              <w:t>вопр</w:t>
            </w:r>
            <w:proofErr w:type="spellEnd"/>
            <w:r w:rsidRPr="003D6CD4">
              <w:t>. 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5B526A" w:rsidRDefault="005B526A" w:rsidP="001D451E">
            <w:pPr>
              <w:pStyle w:val="afb"/>
            </w:pPr>
            <w:r w:rsidRPr="003D6CD4">
              <w:t>И снова в музыкальном театре. Опера «</w:t>
            </w:r>
            <w:proofErr w:type="spellStart"/>
            <w:r w:rsidRPr="003D6CD4">
              <w:t>Порги</w:t>
            </w:r>
            <w:proofErr w:type="spellEnd"/>
            <w:r w:rsidRPr="003D6CD4">
              <w:t xml:space="preserve"> и </w:t>
            </w:r>
            <w:proofErr w:type="spellStart"/>
            <w:r w:rsidRPr="003D6CD4">
              <w:t>Бесс</w:t>
            </w:r>
            <w:proofErr w:type="spellEnd"/>
            <w:r w:rsidRPr="003D6CD4">
              <w:t>» Дж. Гершвин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 w:val="18"/>
                <w:szCs w:val="18"/>
              </w:rPr>
            </w:pPr>
            <w:r w:rsidRPr="003D6CD4">
              <w:t xml:space="preserve">Стр.69 </w:t>
            </w:r>
            <w:proofErr w:type="spellStart"/>
            <w:r w:rsidRPr="003D6CD4">
              <w:t>вопр</w:t>
            </w:r>
            <w:proofErr w:type="spellEnd"/>
            <w:r w:rsidRPr="003D6CD4">
              <w:t>.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>Развитие традиций оперного спектакля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 w:val="18"/>
                <w:szCs w:val="18"/>
              </w:rPr>
            </w:pPr>
            <w:r w:rsidRPr="003D6CD4">
              <w:t xml:space="preserve">Стр.73 </w:t>
            </w:r>
            <w:proofErr w:type="spellStart"/>
            <w:r w:rsidRPr="003D6CD4">
              <w:t>вопр</w:t>
            </w:r>
            <w:proofErr w:type="spellEnd"/>
            <w:r w:rsidRPr="003D6CD4">
              <w:t>.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rPr>
                <w:spacing w:val="-1"/>
              </w:rPr>
              <w:t>Опера «</w:t>
            </w:r>
            <w:proofErr w:type="spellStart"/>
            <w:r w:rsidRPr="003D6CD4">
              <w:rPr>
                <w:spacing w:val="-1"/>
              </w:rPr>
              <w:t>Кармен</w:t>
            </w:r>
            <w:proofErr w:type="spellEnd"/>
            <w:r w:rsidRPr="003D6CD4">
              <w:rPr>
                <w:spacing w:val="-1"/>
              </w:rPr>
              <w:t xml:space="preserve">» самая популярная опера в мире. Образ </w:t>
            </w:r>
            <w:proofErr w:type="spellStart"/>
            <w:r w:rsidRPr="003D6CD4">
              <w:rPr>
                <w:spacing w:val="-1"/>
              </w:rPr>
              <w:t>Кармен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Стр.77 </w:t>
            </w:r>
            <w:proofErr w:type="spellStart"/>
            <w:r w:rsidRPr="003D6CD4">
              <w:t>вопр</w:t>
            </w:r>
            <w:proofErr w:type="spellEnd"/>
            <w:r w:rsidRPr="003D6CD4">
              <w:t>.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rPr>
                <w:spacing w:val="-1"/>
              </w:rPr>
              <w:t>Опера «</w:t>
            </w:r>
            <w:proofErr w:type="spellStart"/>
            <w:r w:rsidRPr="003D6CD4">
              <w:rPr>
                <w:spacing w:val="-1"/>
              </w:rPr>
              <w:t>Кармен</w:t>
            </w:r>
            <w:proofErr w:type="spellEnd"/>
            <w:r w:rsidRPr="003D6CD4">
              <w:rPr>
                <w:spacing w:val="-1"/>
              </w:rPr>
              <w:t xml:space="preserve">» самая популярная опера в мире. Образ </w:t>
            </w:r>
            <w:proofErr w:type="spellStart"/>
            <w:r w:rsidRPr="003D6CD4">
              <w:rPr>
                <w:spacing w:val="-1"/>
              </w:rPr>
              <w:t>Хозе</w:t>
            </w:r>
            <w:proofErr w:type="spellEnd"/>
            <w:r w:rsidRPr="003D6CD4">
              <w:rPr>
                <w:spacing w:val="-1"/>
              </w:rPr>
              <w:t xml:space="preserve"> и </w:t>
            </w:r>
            <w:proofErr w:type="spellStart"/>
            <w:r w:rsidRPr="003D6CD4">
              <w:rPr>
                <w:spacing w:val="-1"/>
              </w:rPr>
              <w:t>Эскамильо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Стр.79 </w:t>
            </w:r>
            <w:proofErr w:type="spellStart"/>
            <w:r w:rsidRPr="003D6CD4">
              <w:t>вопр</w:t>
            </w:r>
            <w:proofErr w:type="spellEnd"/>
            <w:r w:rsidRPr="003D6CD4">
              <w:t>. 5</w:t>
            </w:r>
          </w:p>
          <w:p w:rsidR="005B526A" w:rsidRPr="003D6CD4" w:rsidRDefault="005B526A" w:rsidP="001D451E">
            <w:pPr>
              <w:pStyle w:val="afb"/>
            </w:pPr>
            <w:r w:rsidRPr="003D6CD4">
              <w:t>видеоматериал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>Портреты великих исполнителей. Елена Образцова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Стр.81 </w:t>
            </w:r>
            <w:proofErr w:type="spellStart"/>
            <w:r w:rsidRPr="003D6CD4">
              <w:t>вопр</w:t>
            </w:r>
            <w:proofErr w:type="spellEnd"/>
            <w:r w:rsidRPr="003D6CD4">
              <w:t xml:space="preserve">. 2, письменно </w:t>
            </w:r>
            <w:proofErr w:type="spellStart"/>
            <w:r w:rsidRPr="003D6CD4">
              <w:t>вопр</w:t>
            </w:r>
            <w:proofErr w:type="spellEnd"/>
            <w:r w:rsidRPr="003D6CD4">
              <w:t>. 3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Балет «</w:t>
            </w:r>
            <w:proofErr w:type="spellStart"/>
            <w:r w:rsidRPr="003D6CD4">
              <w:t>Кармен-сюита</w:t>
            </w:r>
            <w:proofErr w:type="spellEnd"/>
            <w:r w:rsidRPr="003D6CD4">
              <w:t xml:space="preserve">». Новое прочтение оперы Бизе. Образ </w:t>
            </w:r>
            <w:proofErr w:type="spellStart"/>
            <w:r w:rsidRPr="003D6CD4">
              <w:t>Кармен</w:t>
            </w:r>
            <w:proofErr w:type="spellEnd"/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 xml:space="preserve">Стр.85 </w:t>
            </w:r>
            <w:proofErr w:type="spellStart"/>
            <w:r w:rsidRPr="003D6CD4">
              <w:t>вопр</w:t>
            </w:r>
            <w:proofErr w:type="spellEnd"/>
            <w:r w:rsidRPr="003D6CD4">
              <w:t>. 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rPr>
          <w:trHeight w:val="8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>Балет «</w:t>
            </w:r>
            <w:proofErr w:type="spellStart"/>
            <w:r w:rsidRPr="003D6CD4">
              <w:t>Кармен-сюита</w:t>
            </w:r>
            <w:proofErr w:type="spellEnd"/>
            <w:r w:rsidRPr="003D6CD4">
              <w:t xml:space="preserve">». Новое прочтение оперы Бизе. Образ </w:t>
            </w:r>
            <w:proofErr w:type="spellStart"/>
            <w:r w:rsidRPr="003D6CD4">
              <w:t>Хозе</w:t>
            </w:r>
            <w:proofErr w:type="spellEnd"/>
            <w:r w:rsidRPr="003D6CD4">
              <w:t>. Образы «масок» и Тореадора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Стр.89 </w:t>
            </w:r>
            <w:proofErr w:type="spellStart"/>
            <w:r w:rsidRPr="003D6CD4">
              <w:t>вопр</w:t>
            </w:r>
            <w:proofErr w:type="spellEnd"/>
            <w:r w:rsidRPr="003D6CD4">
              <w:t>. 5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>письменно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rPr>
          <w:trHeight w:val="6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Портреты великих исполнителей. Майя Плисецкая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Стр.91 </w:t>
            </w:r>
            <w:proofErr w:type="spellStart"/>
            <w:r w:rsidRPr="003D6CD4">
              <w:t>вопр</w:t>
            </w:r>
            <w:proofErr w:type="spellEnd"/>
            <w:r w:rsidRPr="003D6CD4">
              <w:t>. 1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>Современный музыкальный театр. Великие мюзиклы мира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Стр.93 </w:t>
            </w:r>
            <w:proofErr w:type="spellStart"/>
            <w:r w:rsidRPr="003D6CD4">
              <w:t>вопр</w:t>
            </w:r>
            <w:proofErr w:type="spellEnd"/>
            <w:r w:rsidRPr="003D6CD4">
              <w:t>. 1, 4</w:t>
            </w:r>
            <w:proofErr w:type="gramStart"/>
            <w:r w:rsidRPr="003D6CD4">
              <w:t xml:space="preserve"> С</w:t>
            </w:r>
            <w:proofErr w:type="gramEnd"/>
            <w:r w:rsidRPr="003D6CD4">
              <w:t xml:space="preserve">тр.95 </w:t>
            </w:r>
            <w:proofErr w:type="spellStart"/>
            <w:r w:rsidRPr="003D6CD4">
              <w:t>вопр</w:t>
            </w:r>
            <w:proofErr w:type="spellEnd"/>
            <w:r w:rsidRPr="003D6CD4">
              <w:t>. 5</w:t>
            </w:r>
          </w:p>
          <w:p w:rsidR="005B526A" w:rsidRPr="003D6CD4" w:rsidRDefault="005B526A" w:rsidP="001D451E">
            <w:pPr>
              <w:pStyle w:val="afb"/>
            </w:pPr>
            <w:r w:rsidRPr="003D6CD4">
              <w:t>презентация мюзикла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>
              <w:t>Классика в современной аранжировке.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</w:pPr>
            <w:r w:rsidRPr="003D6CD4">
              <w:t xml:space="preserve">Стр.97 </w:t>
            </w:r>
            <w:proofErr w:type="spellStart"/>
            <w:r w:rsidRPr="003D6CD4">
              <w:t>вопр</w:t>
            </w:r>
            <w:proofErr w:type="spellEnd"/>
            <w:r w:rsidRPr="003D6CD4">
              <w:t>. 1</w:t>
            </w:r>
          </w:p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В концертном зале. Симфония № 7. Д. Шостаковича («Ленинградская»)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 xml:space="preserve">Стр. 99 </w:t>
            </w:r>
            <w:proofErr w:type="spellStart"/>
            <w:r w:rsidRPr="003D6CD4">
              <w:rPr>
                <w:spacing w:val="-1"/>
                <w:szCs w:val="28"/>
              </w:rPr>
              <w:t>вопр</w:t>
            </w:r>
            <w:proofErr w:type="spellEnd"/>
            <w:r w:rsidRPr="003D6CD4">
              <w:rPr>
                <w:spacing w:val="-1"/>
                <w:szCs w:val="28"/>
              </w:rPr>
              <w:t>. 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</w:rPr>
            </w:pPr>
            <w:r w:rsidRPr="003D6CD4"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>Стр. 103 вопросы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Аттестационная контрольная работа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>Повторение пройденного материала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rPr>
          <w:trHeight w:val="5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  <w:rPr>
                <w:spacing w:val="-1"/>
              </w:rPr>
            </w:pPr>
            <w:r w:rsidRPr="003D6CD4">
              <w:rPr>
                <w:spacing w:val="-1"/>
              </w:rPr>
              <w:t>Музыка в храмовом синтезе искусств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 xml:space="preserve">Стр. 107 </w:t>
            </w:r>
            <w:proofErr w:type="spellStart"/>
            <w:r w:rsidRPr="003D6CD4">
              <w:rPr>
                <w:spacing w:val="-1"/>
                <w:szCs w:val="28"/>
              </w:rPr>
              <w:t>вопр</w:t>
            </w:r>
            <w:proofErr w:type="spellEnd"/>
            <w:r w:rsidRPr="003D6CD4">
              <w:rPr>
                <w:spacing w:val="-1"/>
                <w:szCs w:val="28"/>
              </w:rPr>
              <w:t>. 1,2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Неизвестный Свиридов</w:t>
            </w:r>
            <w:r>
              <w:t>. Ц</w:t>
            </w:r>
            <w:r w:rsidRPr="003D6CD4">
              <w:t>икл «Песнопения и молитвы». Свет фресок Дионисия – миру</w:t>
            </w:r>
          </w:p>
          <w:p w:rsidR="005B526A" w:rsidRPr="003D6CD4" w:rsidRDefault="005B526A" w:rsidP="001D451E">
            <w:pPr>
              <w:pStyle w:val="afb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 xml:space="preserve">Стр. 115 </w:t>
            </w:r>
            <w:proofErr w:type="spellStart"/>
            <w:r w:rsidRPr="003D6CD4">
              <w:rPr>
                <w:spacing w:val="-1"/>
                <w:szCs w:val="28"/>
              </w:rPr>
              <w:t>вопр</w:t>
            </w:r>
            <w:proofErr w:type="spellEnd"/>
            <w:r w:rsidRPr="003D6CD4">
              <w:rPr>
                <w:spacing w:val="-1"/>
                <w:szCs w:val="28"/>
              </w:rPr>
              <w:t>. 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Музыкальные завещания потомкам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pacing w:val="-1"/>
                <w:szCs w:val="28"/>
              </w:rPr>
            </w:pPr>
            <w:r w:rsidRPr="003D6CD4">
              <w:rPr>
                <w:spacing w:val="-1"/>
                <w:szCs w:val="28"/>
              </w:rPr>
              <w:t xml:space="preserve">Стр. 119 </w:t>
            </w:r>
            <w:proofErr w:type="spellStart"/>
            <w:r w:rsidRPr="003D6CD4">
              <w:rPr>
                <w:spacing w:val="-1"/>
                <w:szCs w:val="28"/>
              </w:rPr>
              <w:t>вопр</w:t>
            </w:r>
            <w:proofErr w:type="spellEnd"/>
            <w:r w:rsidRPr="003D6CD4">
              <w:rPr>
                <w:spacing w:val="-1"/>
                <w:szCs w:val="28"/>
              </w:rPr>
              <w:t>.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  <w:tr w:rsidR="005B526A" w:rsidTr="005B526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pStyle w:val="afb"/>
            </w:pPr>
            <w:r w:rsidRPr="003D6CD4">
              <w:t>Пусть музыка звучит! Обобщающий урок: «Традиции и новаторство в музыке»</w:t>
            </w:r>
          </w:p>
          <w:p w:rsidR="005B526A" w:rsidRPr="003D6CD4" w:rsidRDefault="005B526A" w:rsidP="001D451E">
            <w:pPr>
              <w:pStyle w:val="afb"/>
              <w:rPr>
                <w:spacing w:val="-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A" w:rsidRDefault="005B526A" w:rsidP="001D45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Pr="003D6CD4" w:rsidRDefault="005B526A" w:rsidP="001D451E">
            <w:pPr>
              <w:pStyle w:val="afb"/>
              <w:rPr>
                <w:szCs w:val="28"/>
              </w:rPr>
            </w:pPr>
            <w:r w:rsidRPr="003D6CD4">
              <w:rPr>
                <w:szCs w:val="28"/>
              </w:rPr>
              <w:t>Стр. 125 стихотворение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</w:t>
            </w:r>
          </w:p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1неделя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A" w:rsidRDefault="005B526A" w:rsidP="001D451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942C2" w:rsidRPr="00A35E42" w:rsidRDefault="004942C2" w:rsidP="001D4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42C2" w:rsidRPr="00A43F5D" w:rsidRDefault="004942C2" w:rsidP="001D451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7. Критерии оценки  знаний  и </w:t>
      </w:r>
      <w:proofErr w:type="gramStart"/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>умений</w:t>
      </w:r>
      <w:proofErr w:type="gramEnd"/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обучающихся по учебному предмету «Музыка».</w:t>
      </w:r>
    </w:p>
    <w:p w:rsidR="004942C2" w:rsidRPr="00A35E42" w:rsidRDefault="004942C2" w:rsidP="001D45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проверке успеваемости: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объективность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 оценивание  независимо от симпатий или антипатий учителя;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гласность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доведение до учащихся обоснованных критериев оценки;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систематичность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проверку знаний проводить не от случая к случаю, а в течение учебного процесса;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всесторонность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учитывать объем, глубину, осмысленность, научность, прочность знаний;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индивидуализация учета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видеть каждого ученика, его достижения, неудачи, трудности;</w:t>
      </w:r>
    </w:p>
    <w:p w:rsidR="004942C2" w:rsidRPr="00A35E4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6) </w:t>
      </w:r>
      <w:proofErr w:type="spellStart"/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дифференцированность</w:t>
      </w:r>
      <w:proofErr w:type="spellEnd"/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учета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установление точных уровней знаний учащихся, что фиксируется в разных оценках.</w:t>
      </w:r>
    </w:p>
    <w:tbl>
      <w:tblPr>
        <w:tblW w:w="1474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1057"/>
      </w:tblGrid>
      <w:tr w:rsidR="004942C2" w:rsidRPr="00A35E42" w:rsidTr="004942C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оценки результатов учебной деятельности.</w:t>
            </w:r>
          </w:p>
        </w:tc>
      </w:tr>
      <w:tr w:rsidR="004942C2" w:rsidRPr="00A35E42" w:rsidTr="004942C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 (отлично)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  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исполнительского плана</w:t>
            </w:r>
          </w:p>
          <w:p w:rsidR="004942C2" w:rsidRPr="00A35E42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4942C2" w:rsidRPr="00AE42EE" w:rsidTr="004942C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«4» (хорошо)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 xml:space="preserve"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практических работах делает незначительные ошибки.</w:t>
            </w:r>
          </w:p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 Восприятие музыкального образа в единстве переживания и понимания. Определение использованных композитором средств музыкальной выразительности, объяснение   целесообразности их   использования. </w:t>
            </w:r>
          </w:p>
        </w:tc>
      </w:tr>
      <w:tr w:rsidR="004942C2" w:rsidRPr="00AE42EE" w:rsidTr="004942C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«3» (удовлетворительно)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  Распознавание основных дирижёрских жестов, способов </w:t>
            </w:r>
            <w:proofErr w:type="spellStart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звукоизвлечения</w:t>
            </w:r>
            <w:proofErr w:type="spellEnd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, исполнительских приёмов, предусмотренных учебной программой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</w:tc>
      </w:tr>
      <w:tr w:rsidR="004942C2" w:rsidRPr="00AE42EE" w:rsidTr="004942C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«2» (неудовлетворительно)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C2" w:rsidRPr="00AE42E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У обучающегося имеются отдельные представления 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 изученном материале, но 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  <w:proofErr w:type="gramEnd"/>
          </w:p>
        </w:tc>
      </w:tr>
    </w:tbl>
    <w:p w:rsidR="004942C2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2E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2C2" w:rsidRPr="00AE42EE" w:rsidRDefault="004942C2" w:rsidP="001D4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>При оценке результатов деятельности учащихся учитывается характер допущенных ошибок: существенных, несущественных.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EB">
        <w:rPr>
          <w:rFonts w:ascii="Times New Roman" w:eastAsia="Times New Roman" w:hAnsi="Times New Roman" w:cs="Times New Roman"/>
          <w:b/>
          <w:sz w:val="28"/>
          <w:szCs w:val="28"/>
        </w:rPr>
        <w:t>существенных ошибок</w:t>
      </w:r>
      <w:r w:rsidR="009B31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>относятся ошибки, свидетельствующие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что учащийся не усвоил основ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lastRenderedPageBreak/>
        <w:t>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их в собственной исполнительской и творческой деятельности.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AE42EE">
        <w:rPr>
          <w:rFonts w:ascii="Times New Roman" w:eastAsia="Times New Roman" w:hAnsi="Times New Roman" w:cs="Times New Roman"/>
          <w:sz w:val="28"/>
          <w:szCs w:val="28"/>
        </w:rPr>
        <w:t>К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3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EB">
        <w:rPr>
          <w:rFonts w:ascii="Times New Roman" w:eastAsia="Times New Roman" w:hAnsi="Times New Roman" w:cs="Times New Roman"/>
          <w:b/>
          <w:sz w:val="28"/>
          <w:szCs w:val="28"/>
        </w:rPr>
        <w:t>несущественных  ошибок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 w:rsidR="009B3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>незначительные отклонения от указанных в нотном тексте темпа и динам</w:t>
      </w:r>
      <w:r>
        <w:rPr>
          <w:rFonts w:ascii="Times New Roman" w:eastAsia="Times New Roman" w:hAnsi="Times New Roman" w:cs="Times New Roman"/>
          <w:sz w:val="28"/>
          <w:szCs w:val="28"/>
        </w:rPr>
        <w:t>ики, погрешности звукообразования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42EE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AE4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2EE">
        <w:rPr>
          <w:rFonts w:ascii="Times New Roman" w:eastAsia="Times New Roman" w:hAnsi="Times New Roman" w:cs="Times New Roman"/>
          <w:sz w:val="28"/>
          <w:szCs w:val="28"/>
        </w:rPr>
        <w:t>дикции, артикуляции.</w:t>
      </w:r>
      <w:proofErr w:type="gramEnd"/>
    </w:p>
    <w:p w:rsidR="004942C2" w:rsidRPr="00A43F5D" w:rsidRDefault="004942C2" w:rsidP="001D45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F5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Критерии  оценки   исполнения  вокальных произведений.</w:t>
      </w:r>
    </w:p>
    <w:tbl>
      <w:tblPr>
        <w:tblW w:w="15026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2310"/>
        <w:gridCol w:w="4495"/>
        <w:gridCol w:w="3402"/>
        <w:gridCol w:w="4819"/>
      </w:tblGrid>
      <w:tr w:rsidR="004942C2" w:rsidRPr="00AE42EE" w:rsidTr="004942C2">
        <w:trPr>
          <w:trHeight w:val="20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Параметры</w:t>
            </w:r>
          </w:p>
        </w:tc>
        <w:tc>
          <w:tcPr>
            <w:tcW w:w="1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spacing w:val="-4"/>
                <w:sz w:val="30"/>
                <w:szCs w:val="30"/>
              </w:rPr>
              <w:t>Критерии певческого развития</w:t>
            </w:r>
          </w:p>
        </w:tc>
      </w:tr>
      <w:tr w:rsidR="004942C2" w:rsidRPr="00AE42EE" w:rsidTr="004942C2">
        <w:trPr>
          <w:trHeight w:val="20"/>
        </w:trPr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Неудовлетворительный результат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Удовлетворительный результат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Хороший результат</w:t>
            </w:r>
          </w:p>
        </w:tc>
      </w:tr>
      <w:tr w:rsidR="004942C2" w:rsidRPr="00526F9E" w:rsidTr="004942C2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слух и диапазон в положительной динамике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Нечистое, фальшивое интонирование по всему диапазону в пределах терции, кварты.</w:t>
            </w: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Чистое интонирование шире октавы</w:t>
            </w:r>
          </w:p>
        </w:tc>
      </w:tr>
      <w:tr w:rsidR="004942C2" w:rsidRPr="00526F9E" w:rsidTr="004942C2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Твердая атака.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Придыхательная атака</w:t>
            </w: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Мягкая атака</w:t>
            </w:r>
          </w:p>
        </w:tc>
      </w:tr>
      <w:tr w:rsidR="004942C2" w:rsidRPr="00526F9E" w:rsidTr="004942C2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Нечеткая.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Согласные  смягченные.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Искажение гласных.                                                   Пропуск согласных.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округленные, не    расплывчатые.</w:t>
            </w:r>
          </w:p>
        </w:tc>
      </w:tr>
      <w:tr w:rsidR="004942C2" w:rsidRPr="00526F9E" w:rsidTr="004942C2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Судорожное, поверхностное.</w:t>
            </w: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Вдох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перегруженный, выдох ускоренный, оптимальный.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Выдох сохраняет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вдыхательную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установку.</w:t>
            </w:r>
          </w:p>
        </w:tc>
      </w:tr>
      <w:tr w:rsidR="004942C2" w:rsidRPr="00526F9E" w:rsidTr="004942C2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моциональность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Вялое безразличное пение. При слушании ребенок рассеян, невнима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телен. Не проявляет интереса к музыке.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Поет довольно выразительно, с подъемом. 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слушанию музыки проявляет не всегда устойчивый инте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рес.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42C2" w:rsidRPr="00526F9E" w:rsidRDefault="004942C2" w:rsidP="001D45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исполнении песен </w:t>
            </w:r>
            <w:proofErr w:type="gramStart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 Лю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бит музыку. </w:t>
            </w:r>
            <w:proofErr w:type="gramStart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Вни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мателен</w:t>
            </w:r>
            <w:proofErr w:type="gramEnd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активен при 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обсуждении музыкальных произведений.</w:t>
            </w:r>
          </w:p>
        </w:tc>
      </w:tr>
    </w:tbl>
    <w:p w:rsidR="001D451E" w:rsidRPr="00194327" w:rsidRDefault="009727D2" w:rsidP="001D451E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36"/>
          <w:szCs w:val="36"/>
        </w:rPr>
      </w:pPr>
      <w:r>
        <w:rPr>
          <w:rStyle w:val="af0"/>
          <w:b/>
          <w:i w:val="0"/>
          <w:sz w:val="36"/>
          <w:szCs w:val="36"/>
        </w:rPr>
        <w:lastRenderedPageBreak/>
        <w:t>8</w:t>
      </w:r>
      <w:r w:rsidR="001D451E" w:rsidRPr="00194327">
        <w:rPr>
          <w:rStyle w:val="af0"/>
          <w:b/>
          <w:i w:val="0"/>
          <w:sz w:val="36"/>
          <w:szCs w:val="36"/>
        </w:rPr>
        <w:t>.</w:t>
      </w:r>
      <w:r w:rsidR="001D451E" w:rsidRPr="00194327">
        <w:rPr>
          <w:b/>
          <w:sz w:val="36"/>
          <w:szCs w:val="36"/>
        </w:rPr>
        <w:t xml:space="preserve"> Планируемые результаты изучения учебного предмета «Музыка»</w:t>
      </w:r>
    </w:p>
    <w:p w:rsidR="001D451E" w:rsidRPr="00A2231E" w:rsidRDefault="001D451E" w:rsidP="001D451E">
      <w:pPr>
        <w:pStyle w:val="81"/>
        <w:shd w:val="clear" w:color="auto" w:fill="auto"/>
        <w:spacing w:line="240" w:lineRule="auto"/>
        <w:ind w:lef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По окончании VII</w:t>
      </w:r>
      <w:r>
        <w:rPr>
          <w:rStyle w:val="8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>
        <w:rPr>
          <w:rStyle w:val="8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научатся: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ства, выражать свое отношение к искусству;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понимать специфику музыки и выявлять родство художе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ственных образов разных искусств, различать их особенности;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выражать эмоциональное содержание музыкальных про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изведений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исполнении, участвовать в различных формах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зицирования</w:t>
      </w:r>
      <w:proofErr w:type="spellEnd"/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раскрывать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образное содержание музыкальных произве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дений разных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форм, жанров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стилей; высказывать суждение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об основной идее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форме ее воплощения в музыке;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понимать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специфику и особенности музыкального языка,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творчески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интерпретировать содержание музыкального произ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ведения 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разных видах музыкальной деятельности;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осуществлять исследовательскую деятельность художест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венно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-эстетической направленности, участвуя в творческих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проектах,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том числе связанных с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; проявлять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инициативу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организации и проведении концертов, театраль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ных спектаклей,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выставок и конкурсов, фестивалей и др.;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разбираться в событиях художественной жизни отечест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венной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зарубежной культуры, владеть специальной термино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логией,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называть имена выдающихся отечественных и зару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бежных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музеи);</w:t>
      </w:r>
    </w:p>
    <w:p w:rsidR="001D451E" w:rsidRPr="00A2231E" w:rsidRDefault="001D451E" w:rsidP="001D451E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определять стилевое своеобразие классической, народ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ной, религиозной, современной музыки, разных эпох;</w:t>
      </w:r>
    </w:p>
    <w:p w:rsidR="001D451E" w:rsidRPr="00526F9E" w:rsidRDefault="001D451E" w:rsidP="001D451E">
      <w:pPr>
        <w:pStyle w:val="81"/>
        <w:numPr>
          <w:ilvl w:val="3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применять информационно-коммуникативные техноло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гии для расширения опыта творческой деятельности в процес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се поиска информации в образовательном пространстве сети Интернет.</w:t>
      </w:r>
    </w:p>
    <w:p w:rsidR="001D451E" w:rsidRDefault="001D451E" w:rsidP="001D45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Контроль знаний</w:t>
      </w:r>
      <w:r w:rsidRPr="00A223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231E">
        <w:rPr>
          <w:rFonts w:ascii="Times New Roman" w:hAnsi="Times New Roman" w:cs="Times New Roman"/>
          <w:sz w:val="28"/>
          <w:szCs w:val="28"/>
        </w:rPr>
        <w:t>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4942C2" w:rsidRPr="009727D2" w:rsidRDefault="001D451E" w:rsidP="009727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lastRenderedPageBreak/>
        <w:t>Выведение итоговых отметок осуществляется по четвертям и за год. Отметка является единой и отражает в обобщенном виде все стороны подготовки учащегося по предмету «Музыка» в каждом классе: усвоение теоретического  и практического материала, овладе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ние компетенциями.</w:t>
      </w:r>
    </w:p>
    <w:p w:rsidR="004942C2" w:rsidRPr="00A2231E" w:rsidRDefault="004942C2" w:rsidP="0097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C2" w:rsidRPr="00A2231E" w:rsidRDefault="004942C2" w:rsidP="0097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C2" w:rsidRPr="00A2231E" w:rsidRDefault="004942C2" w:rsidP="0097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146" w:rsidRPr="00A35E42" w:rsidRDefault="004942C2" w:rsidP="009727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kern w:val="2"/>
          <w:sz w:val="36"/>
          <w:szCs w:val="36"/>
        </w:rPr>
        <w:t xml:space="preserve">                                                                                                                                  </w:t>
      </w:r>
      <w:bookmarkEnd w:id="1"/>
    </w:p>
    <w:sectPr w:rsidR="00F50146" w:rsidRPr="00A35E42" w:rsidSect="00877202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07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7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771DA"/>
    <w:multiLevelType w:val="hybridMultilevel"/>
    <w:tmpl w:val="0F9C386A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6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24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5"/>
  </w:num>
  <w:num w:numId="22">
    <w:abstractNumId w:val="13"/>
  </w:num>
  <w:num w:numId="23">
    <w:abstractNumId w:val="17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146"/>
    <w:rsid w:val="001125D2"/>
    <w:rsid w:val="0011405D"/>
    <w:rsid w:val="00126916"/>
    <w:rsid w:val="00157E91"/>
    <w:rsid w:val="00177AA4"/>
    <w:rsid w:val="00194327"/>
    <w:rsid w:val="001B427E"/>
    <w:rsid w:val="001D451E"/>
    <w:rsid w:val="00200C7A"/>
    <w:rsid w:val="002B445C"/>
    <w:rsid w:val="002F1308"/>
    <w:rsid w:val="002F7178"/>
    <w:rsid w:val="00376883"/>
    <w:rsid w:val="003B6D2C"/>
    <w:rsid w:val="00421512"/>
    <w:rsid w:val="00472F4E"/>
    <w:rsid w:val="00483A96"/>
    <w:rsid w:val="004942C2"/>
    <w:rsid w:val="004B3182"/>
    <w:rsid w:val="004E5285"/>
    <w:rsid w:val="005010B1"/>
    <w:rsid w:val="005012B7"/>
    <w:rsid w:val="00526F9E"/>
    <w:rsid w:val="00570EC7"/>
    <w:rsid w:val="00596CF4"/>
    <w:rsid w:val="005B526A"/>
    <w:rsid w:val="005D3702"/>
    <w:rsid w:val="00792EF0"/>
    <w:rsid w:val="007C41A7"/>
    <w:rsid w:val="007E04EB"/>
    <w:rsid w:val="00821895"/>
    <w:rsid w:val="00877202"/>
    <w:rsid w:val="008A26C2"/>
    <w:rsid w:val="00903306"/>
    <w:rsid w:val="009727D2"/>
    <w:rsid w:val="009B312D"/>
    <w:rsid w:val="009F5949"/>
    <w:rsid w:val="00A2231E"/>
    <w:rsid w:val="00A35E42"/>
    <w:rsid w:val="00A43F5D"/>
    <w:rsid w:val="00AC48A9"/>
    <w:rsid w:val="00B2705B"/>
    <w:rsid w:val="00B31B03"/>
    <w:rsid w:val="00B35349"/>
    <w:rsid w:val="00B55F46"/>
    <w:rsid w:val="00B737BD"/>
    <w:rsid w:val="00CC0F86"/>
    <w:rsid w:val="00DD78FD"/>
    <w:rsid w:val="00E41F96"/>
    <w:rsid w:val="00EA18D0"/>
    <w:rsid w:val="00F16ECC"/>
    <w:rsid w:val="00F42929"/>
    <w:rsid w:val="00F50146"/>
    <w:rsid w:val="00F54E33"/>
    <w:rsid w:val="00F62D0C"/>
    <w:rsid w:val="00F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5B"/>
  </w:style>
  <w:style w:type="paragraph" w:styleId="1">
    <w:name w:val="heading 1"/>
    <w:basedOn w:val="a"/>
    <w:next w:val="a"/>
    <w:link w:val="10"/>
    <w:qFormat/>
    <w:rsid w:val="00F50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01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F50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501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50146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F50146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F50146"/>
    <w:rPr>
      <w:rFonts w:ascii="Arial" w:eastAsia="Times New Roman" w:hAnsi="Arial" w:cs="Arial"/>
    </w:rPr>
  </w:style>
  <w:style w:type="paragraph" w:customStyle="1" w:styleId="a3">
    <w:name w:val="Знак"/>
    <w:basedOn w:val="a"/>
    <w:rsid w:val="00F501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5014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F50146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F50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5014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0146"/>
    <w:rPr>
      <w:b/>
      <w:bCs/>
    </w:rPr>
  </w:style>
  <w:style w:type="paragraph" w:customStyle="1" w:styleId="razdel">
    <w:name w:val="razdel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F5014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F50146"/>
    <w:rPr>
      <w:b/>
      <w:bCs/>
      <w:color w:val="003333"/>
      <w:sz w:val="18"/>
      <w:szCs w:val="18"/>
      <w:u w:val="single"/>
    </w:rPr>
  </w:style>
  <w:style w:type="paragraph" w:styleId="23">
    <w:name w:val="Body Text 2"/>
    <w:basedOn w:val="a"/>
    <w:link w:val="24"/>
    <w:semiHidden/>
    <w:rsid w:val="00F5014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semiHidden/>
    <w:rsid w:val="00F50146"/>
    <w:rPr>
      <w:rFonts w:ascii="Times New Roman" w:eastAsia="Times New Roman" w:hAnsi="Times New Roman" w:cs="Times New Roman"/>
      <w:szCs w:val="24"/>
    </w:rPr>
  </w:style>
  <w:style w:type="paragraph" w:styleId="a9">
    <w:name w:val="header"/>
    <w:basedOn w:val="a"/>
    <w:link w:val="aa"/>
    <w:semiHidden/>
    <w:unhideWhenUsed/>
    <w:rsid w:val="00F501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F5014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F501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F50146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F501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F50146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F50146"/>
    <w:rPr>
      <w:i/>
      <w:iCs/>
    </w:rPr>
  </w:style>
  <w:style w:type="paragraph" w:customStyle="1" w:styleId="podzag">
    <w:name w:val="podzag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F50146"/>
  </w:style>
  <w:style w:type="paragraph" w:styleId="af1">
    <w:name w:val="footnote text"/>
    <w:basedOn w:val="a"/>
    <w:link w:val="af2"/>
    <w:semiHidden/>
    <w:rsid w:val="00F50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0146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F5014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F50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0146"/>
    <w:rPr>
      <w:rFonts w:ascii="Times New Roman" w:eastAsia="Times New Roman" w:hAnsi="Times New Roman" w:cs="Times New Roman"/>
      <w:sz w:val="16"/>
      <w:szCs w:val="16"/>
    </w:rPr>
  </w:style>
  <w:style w:type="table" w:styleId="af3">
    <w:name w:val="Table Grid"/>
    <w:basedOn w:val="a1"/>
    <w:uiPriority w:val="59"/>
    <w:rsid w:val="00F5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F5014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Заголовок №1_"/>
    <w:basedOn w:val="a0"/>
    <w:link w:val="12"/>
    <w:rsid w:val="00F5014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F50146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f4"/>
    <w:rsid w:val="00F50146"/>
    <w:rPr>
      <w:rFonts w:ascii="Microsoft Sans Serif" w:hAnsi="Microsoft Sans Serif" w:cs="Microsoft Sans Serif"/>
      <w:spacing w:val="-10"/>
      <w:sz w:val="29"/>
      <w:szCs w:val="29"/>
    </w:rPr>
  </w:style>
  <w:style w:type="character" w:customStyle="1" w:styleId="af4">
    <w:name w:val="Основной текст_"/>
    <w:basedOn w:val="a0"/>
    <w:rsid w:val="00F50146"/>
    <w:rPr>
      <w:lang w:bidi="ar-SA"/>
    </w:rPr>
  </w:style>
  <w:style w:type="character" w:customStyle="1" w:styleId="20pt">
    <w:name w:val="Основной текст + 20 pt"/>
    <w:aliases w:val="Полужирный"/>
    <w:basedOn w:val="af4"/>
    <w:rsid w:val="00F50146"/>
    <w:rPr>
      <w:b/>
      <w:bCs/>
      <w:sz w:val="40"/>
      <w:szCs w:val="40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4"/>
    <w:rsid w:val="00F50146"/>
    <w:rPr>
      <w:rFonts w:ascii="Times New Roman" w:hAnsi="Times New Roman" w:cs="Times New Roman"/>
      <w:i/>
      <w:iCs/>
      <w:spacing w:val="-20"/>
      <w:sz w:val="33"/>
      <w:szCs w:val="33"/>
      <w:u w:val="none"/>
    </w:rPr>
  </w:style>
  <w:style w:type="paragraph" w:customStyle="1" w:styleId="Default">
    <w:name w:val="Default"/>
    <w:rsid w:val="00F50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ditems">
    <w:name w:val="iditems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стиль2"/>
    <w:basedOn w:val="a"/>
    <w:rsid w:val="00F501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"/>
    <w:rsid w:val="00F50146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basedOn w:val="a0"/>
    <w:rsid w:val="00F50146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F5014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50146"/>
    <w:pPr>
      <w:widowControl w:val="0"/>
      <w:autoSpaceDE w:val="0"/>
      <w:autoSpaceDN w:val="0"/>
      <w:adjustRightInd w:val="0"/>
      <w:spacing w:after="0" w:line="253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5014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50146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50146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rsid w:val="00F50146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50146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50146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F50146"/>
    <w:rPr>
      <w:sz w:val="24"/>
      <w:szCs w:val="24"/>
    </w:rPr>
  </w:style>
  <w:style w:type="paragraph" w:customStyle="1" w:styleId="Style6">
    <w:name w:val="Style6"/>
    <w:basedOn w:val="a"/>
    <w:rsid w:val="00F50146"/>
    <w:pPr>
      <w:widowControl w:val="0"/>
      <w:autoSpaceDE w:val="0"/>
      <w:autoSpaceDN w:val="0"/>
      <w:adjustRightInd w:val="0"/>
      <w:spacing w:after="0" w:line="221" w:lineRule="exact"/>
      <w:ind w:firstLine="60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7">
    <w:name w:val="Style7"/>
    <w:basedOn w:val="a"/>
    <w:rsid w:val="00F50146"/>
    <w:pPr>
      <w:widowControl w:val="0"/>
      <w:autoSpaceDE w:val="0"/>
      <w:autoSpaceDN w:val="0"/>
      <w:adjustRightInd w:val="0"/>
      <w:spacing w:after="0" w:line="214" w:lineRule="exact"/>
      <w:ind w:firstLine="49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">
    <w:name w:val="Style8"/>
    <w:basedOn w:val="a"/>
    <w:rsid w:val="00F5014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9">
    <w:name w:val="Style9"/>
    <w:basedOn w:val="a"/>
    <w:rsid w:val="00F50146"/>
    <w:pPr>
      <w:widowControl w:val="0"/>
      <w:autoSpaceDE w:val="0"/>
      <w:autoSpaceDN w:val="0"/>
      <w:adjustRightInd w:val="0"/>
      <w:spacing w:after="0" w:line="182" w:lineRule="exact"/>
      <w:ind w:firstLine="12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basedOn w:val="a0"/>
    <w:rsid w:val="00F50146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rsid w:val="00F5014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rsid w:val="00F50146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F50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F50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">
    <w:name w:val="Основной текст (8) + Курсив"/>
    <w:basedOn w:val="80"/>
    <w:rsid w:val="00F50146"/>
    <w:rPr>
      <w:i/>
      <w:iCs/>
    </w:rPr>
  </w:style>
  <w:style w:type="character" w:customStyle="1" w:styleId="100">
    <w:name w:val="Заголовок №10_"/>
    <w:basedOn w:val="a0"/>
    <w:link w:val="101"/>
    <w:rsid w:val="00F50146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F50146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character" w:customStyle="1" w:styleId="820">
    <w:name w:val="Основной текст (8) + Полужирный2"/>
    <w:basedOn w:val="80"/>
    <w:rsid w:val="00F50146"/>
    <w:rPr>
      <w:b/>
      <w:bCs/>
    </w:rPr>
  </w:style>
  <w:style w:type="character" w:customStyle="1" w:styleId="83">
    <w:name w:val="Заголовок №8_"/>
    <w:basedOn w:val="a0"/>
    <w:link w:val="84"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F50146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50146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50146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rsid w:val="00F50146"/>
    <w:rPr>
      <w:spacing w:val="90"/>
    </w:rPr>
  </w:style>
  <w:style w:type="character" w:customStyle="1" w:styleId="2220pt">
    <w:name w:val="Заголовок №2 (2) + 20 pt"/>
    <w:basedOn w:val="220"/>
    <w:rsid w:val="00F50146"/>
    <w:rPr>
      <w:sz w:val="40"/>
      <w:szCs w:val="40"/>
    </w:rPr>
  </w:style>
  <w:style w:type="character" w:customStyle="1" w:styleId="43">
    <w:name w:val="Заголовок №4 (3)_"/>
    <w:basedOn w:val="a0"/>
    <w:link w:val="430"/>
    <w:rsid w:val="00F50146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rsid w:val="00F50146"/>
    <w:rPr>
      <w:rFonts w:ascii="Century Gothic" w:hAnsi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basedOn w:val="a0"/>
    <w:link w:val="60"/>
    <w:rsid w:val="00F50146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"/>
    <w:rsid w:val="00F50146"/>
    <w:rPr>
      <w:rFonts w:ascii="Century Gothic" w:hAnsi="Century Gothic" w:cs="Century Gothic"/>
      <w:b/>
      <w:bCs/>
      <w:sz w:val="19"/>
      <w:szCs w:val="19"/>
    </w:rPr>
  </w:style>
  <w:style w:type="character" w:customStyle="1" w:styleId="110">
    <w:name w:val="Основной текст (11)_"/>
    <w:basedOn w:val="a0"/>
    <w:link w:val="111"/>
    <w:rsid w:val="00F50146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F50146"/>
  </w:style>
  <w:style w:type="character" w:customStyle="1" w:styleId="91">
    <w:name w:val="Основной текст (9)_"/>
    <w:basedOn w:val="a0"/>
    <w:link w:val="92"/>
    <w:rsid w:val="00F50146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F50146"/>
    <w:rPr>
      <w:b/>
      <w:bCs/>
      <w:smallCaps/>
      <w:sz w:val="23"/>
      <w:szCs w:val="23"/>
    </w:rPr>
  </w:style>
  <w:style w:type="character" w:customStyle="1" w:styleId="200">
    <w:name w:val="Основной текст (20)_"/>
    <w:basedOn w:val="a0"/>
    <w:link w:val="201"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F50146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rsid w:val="00F50146"/>
    <w:rPr>
      <w:spacing w:val="20"/>
    </w:rPr>
  </w:style>
  <w:style w:type="paragraph" w:customStyle="1" w:styleId="330">
    <w:name w:val="Заголовок №3 (3)"/>
    <w:basedOn w:val="a"/>
    <w:link w:val="33"/>
    <w:rsid w:val="00F50146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50146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F50146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3">
    <w:name w:val="Основной текст Знак1"/>
    <w:basedOn w:val="a0"/>
    <w:rsid w:val="00F50146"/>
  </w:style>
  <w:style w:type="paragraph" w:customStyle="1" w:styleId="60">
    <w:name w:val="Основной текст (6)"/>
    <w:basedOn w:val="a"/>
    <w:link w:val="6"/>
    <w:rsid w:val="00F50146"/>
    <w:pPr>
      <w:shd w:val="clear" w:color="auto" w:fill="FFFFFF"/>
      <w:spacing w:before="60" w:after="300" w:line="240" w:lineRule="atLeast"/>
    </w:pPr>
    <w:rPr>
      <w:rFonts w:ascii="Microsoft Sans Serif" w:hAnsi="Microsoft Sans Serif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F50146"/>
    <w:pPr>
      <w:shd w:val="clear" w:color="auto" w:fill="FFFFFF"/>
      <w:spacing w:after="0"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50146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50146"/>
    <w:pPr>
      <w:shd w:val="clear" w:color="auto" w:fill="FFFFFF"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F50146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locked/>
    <w:rsid w:val="00F50146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50146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F50146"/>
  </w:style>
  <w:style w:type="character" w:customStyle="1" w:styleId="222">
    <w:name w:val="Основной текст (22)_"/>
    <w:basedOn w:val="a0"/>
    <w:link w:val="223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F50146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basedOn w:val="a0"/>
    <w:link w:val="211"/>
    <w:locked/>
    <w:rsid w:val="00F50146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50146"/>
  </w:style>
  <w:style w:type="character" w:customStyle="1" w:styleId="1120">
    <w:name w:val="Заголовок №11 (2)_"/>
    <w:basedOn w:val="a0"/>
    <w:link w:val="1121"/>
    <w:locked/>
    <w:rsid w:val="00F50146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F50146"/>
    <w:rPr>
      <w:b/>
      <w:bCs/>
      <w:spacing w:val="-20"/>
      <w:sz w:val="22"/>
      <w:szCs w:val="22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F50146"/>
    <w:rPr>
      <w:b/>
      <w:bCs/>
      <w:strike/>
      <w:noProof/>
      <w:spacing w:val="-20"/>
      <w:sz w:val="22"/>
      <w:szCs w:val="22"/>
    </w:rPr>
  </w:style>
  <w:style w:type="character" w:customStyle="1" w:styleId="1122">
    <w:name w:val="Заголовок №11 (2) + Полужирный"/>
    <w:basedOn w:val="1120"/>
    <w:rsid w:val="00F50146"/>
    <w:rPr>
      <w:b/>
      <w:bCs/>
    </w:rPr>
  </w:style>
  <w:style w:type="character" w:customStyle="1" w:styleId="11220">
    <w:name w:val="Заголовок №11 (2) + Полужирный2"/>
    <w:basedOn w:val="1120"/>
    <w:rsid w:val="00F50146"/>
    <w:rPr>
      <w:b/>
      <w:bCs/>
      <w:strike/>
    </w:rPr>
  </w:style>
  <w:style w:type="character" w:customStyle="1" w:styleId="113">
    <w:name w:val="Заголовок №11_"/>
    <w:basedOn w:val="a0"/>
    <w:link w:val="114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F50146"/>
  </w:style>
  <w:style w:type="character" w:customStyle="1" w:styleId="120">
    <w:name w:val="Основной текст (12)_"/>
    <w:basedOn w:val="a0"/>
    <w:link w:val="12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F50146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0"/>
    <w:rsid w:val="00F50146"/>
    <w:rPr>
      <w:spacing w:val="-20"/>
      <w:sz w:val="22"/>
      <w:szCs w:val="22"/>
    </w:rPr>
  </w:style>
  <w:style w:type="character" w:customStyle="1" w:styleId="122">
    <w:name w:val="Основной текст (12) + Курсив"/>
    <w:basedOn w:val="120"/>
    <w:rsid w:val="00F50146"/>
    <w:rPr>
      <w:i/>
      <w:iCs/>
    </w:rPr>
  </w:style>
  <w:style w:type="character" w:customStyle="1" w:styleId="af5">
    <w:name w:val="Колонтитул_"/>
    <w:basedOn w:val="a0"/>
    <w:link w:val="af6"/>
    <w:locked/>
    <w:rsid w:val="00F50146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5"/>
    <w:rsid w:val="00F50146"/>
    <w:rPr>
      <w:rFonts w:ascii="Franklin Gothic Medium" w:hAnsi="Franklin Gothic Medium" w:cs="Franklin Gothic Medium"/>
      <w:b/>
      <w:bCs/>
      <w:i/>
      <w:iCs/>
      <w:spacing w:val="0"/>
    </w:rPr>
  </w:style>
  <w:style w:type="character" w:customStyle="1" w:styleId="240">
    <w:name w:val="Основной текст (24)_"/>
    <w:basedOn w:val="a0"/>
    <w:link w:val="241"/>
    <w:locked/>
    <w:rsid w:val="00F50146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F50146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5014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192">
    <w:name w:val="Основной текст (19) + Не курсив"/>
    <w:basedOn w:val="19"/>
    <w:rsid w:val="00F50146"/>
  </w:style>
  <w:style w:type="character" w:customStyle="1" w:styleId="198">
    <w:name w:val="Основной текст (19) + Не полужирный8"/>
    <w:aliases w:val="Не курсив13"/>
    <w:basedOn w:val="19"/>
    <w:rsid w:val="00F50146"/>
  </w:style>
  <w:style w:type="character" w:customStyle="1" w:styleId="19-1pt">
    <w:name w:val="Основной текст (19) + Интервал -1 pt"/>
    <w:basedOn w:val="19"/>
    <w:rsid w:val="00F50146"/>
    <w:rPr>
      <w:spacing w:val="-20"/>
    </w:rPr>
  </w:style>
  <w:style w:type="character" w:customStyle="1" w:styleId="102">
    <w:name w:val="Основной текст (10)_"/>
    <w:basedOn w:val="a0"/>
    <w:link w:val="103"/>
    <w:locked/>
    <w:rsid w:val="00F50146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F50146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rsid w:val="00F50146"/>
    <w:rPr>
      <w:spacing w:val="13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F50146"/>
    <w:rPr>
      <w:rFonts w:ascii="Times New Roman" w:hAnsi="Times New Roman" w:cs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F50146"/>
    <w:rPr>
      <w:rFonts w:ascii="Times New Roman" w:hAnsi="Times New Roman" w:cs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F50146"/>
    <w:rPr>
      <w:rFonts w:ascii="Times New Roman" w:hAnsi="Times New Roman" w:cs="Times New Roman"/>
      <w:spacing w:val="-20"/>
    </w:rPr>
  </w:style>
  <w:style w:type="character" w:customStyle="1" w:styleId="123">
    <w:name w:val="Основной текст (12) + Курсив3"/>
    <w:basedOn w:val="120"/>
    <w:rsid w:val="00F50146"/>
    <w:rPr>
      <w:i/>
      <w:iCs/>
    </w:rPr>
  </w:style>
  <w:style w:type="character" w:customStyle="1" w:styleId="24103">
    <w:name w:val="Основной текст (24) + 103"/>
    <w:aliases w:val="5 pt26,Интервал 0 pt19"/>
    <w:basedOn w:val="240"/>
    <w:rsid w:val="00F50146"/>
    <w:rPr>
      <w:spacing w:val="0"/>
      <w:sz w:val="21"/>
      <w:szCs w:val="21"/>
    </w:rPr>
  </w:style>
  <w:style w:type="character" w:customStyle="1" w:styleId="242">
    <w:name w:val="Основной текст (24)"/>
    <w:basedOn w:val="240"/>
    <w:rsid w:val="00F50146"/>
  </w:style>
  <w:style w:type="character" w:customStyle="1" w:styleId="124">
    <w:name w:val="Основной текст (12) + Не полужирный"/>
    <w:basedOn w:val="120"/>
    <w:rsid w:val="00F50146"/>
  </w:style>
  <w:style w:type="character" w:customStyle="1" w:styleId="62">
    <w:name w:val="Заголовок №6 (2)_"/>
    <w:basedOn w:val="a0"/>
    <w:link w:val="620"/>
    <w:locked/>
    <w:rsid w:val="00F50146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F5014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26">
    <w:name w:val="Подпись к картинке (2)_"/>
    <w:basedOn w:val="a0"/>
    <w:link w:val="27"/>
    <w:locked/>
    <w:rsid w:val="00F50146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F50146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F50146"/>
  </w:style>
  <w:style w:type="character" w:customStyle="1" w:styleId="260">
    <w:name w:val="Основной текст (26)_"/>
    <w:basedOn w:val="a0"/>
    <w:link w:val="261"/>
    <w:locked/>
    <w:rsid w:val="00F50146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F50146"/>
    <w:rPr>
      <w:sz w:val="22"/>
      <w:szCs w:val="22"/>
    </w:rPr>
  </w:style>
  <w:style w:type="character" w:customStyle="1" w:styleId="262">
    <w:name w:val="Основной текст (26) + Не курсив"/>
    <w:aliases w:val="Интервал 0 pt18"/>
    <w:basedOn w:val="260"/>
    <w:rsid w:val="00F50146"/>
    <w:rPr>
      <w:spacing w:val="0"/>
    </w:rPr>
  </w:style>
  <w:style w:type="character" w:customStyle="1" w:styleId="260pt">
    <w:name w:val="Основной текст (26) + Интервал 0 pt"/>
    <w:basedOn w:val="260"/>
    <w:rsid w:val="00F50146"/>
    <w:rPr>
      <w:spacing w:val="0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F50146"/>
    <w:rPr>
      <w:spacing w:val="0"/>
    </w:rPr>
  </w:style>
  <w:style w:type="character" w:customStyle="1" w:styleId="197">
    <w:name w:val="Основной текст (19) + Не полужирный7"/>
    <w:aliases w:val="Не курсив10"/>
    <w:basedOn w:val="19"/>
    <w:rsid w:val="00F50146"/>
  </w:style>
  <w:style w:type="character" w:customStyle="1" w:styleId="24102">
    <w:name w:val="Основной текст (24) + 102"/>
    <w:aliases w:val="5 pt25,Интервал 0 pt16"/>
    <w:basedOn w:val="240"/>
    <w:rsid w:val="00F50146"/>
    <w:rPr>
      <w:spacing w:val="0"/>
      <w:sz w:val="21"/>
      <w:szCs w:val="21"/>
    </w:rPr>
  </w:style>
  <w:style w:type="character" w:customStyle="1" w:styleId="1220">
    <w:name w:val="Основной текст (12) + Курсив2"/>
    <w:basedOn w:val="120"/>
    <w:rsid w:val="00F50146"/>
    <w:rPr>
      <w:i/>
      <w:iCs/>
    </w:rPr>
  </w:style>
  <w:style w:type="character" w:customStyle="1" w:styleId="129">
    <w:name w:val="Основной текст (12) + Не полужирный9"/>
    <w:basedOn w:val="120"/>
    <w:rsid w:val="00F50146"/>
  </w:style>
  <w:style w:type="character" w:customStyle="1" w:styleId="196">
    <w:name w:val="Основной текст (19) + Не полужирный6"/>
    <w:aliases w:val="Не курсив9"/>
    <w:basedOn w:val="19"/>
    <w:rsid w:val="00F50146"/>
  </w:style>
  <w:style w:type="character" w:customStyle="1" w:styleId="195">
    <w:name w:val="Основной текст (19) + Не полужирный5"/>
    <w:basedOn w:val="19"/>
    <w:rsid w:val="00F50146"/>
  </w:style>
  <w:style w:type="character" w:customStyle="1" w:styleId="19-1pt2">
    <w:name w:val="Основной текст (19) + Интервал -1 pt2"/>
    <w:basedOn w:val="19"/>
    <w:rsid w:val="00F50146"/>
    <w:rPr>
      <w:spacing w:val="-20"/>
    </w:rPr>
  </w:style>
  <w:style w:type="character" w:customStyle="1" w:styleId="1020">
    <w:name w:val="Заголовок №10 (2)_"/>
    <w:basedOn w:val="a0"/>
    <w:link w:val="1021"/>
    <w:locked/>
    <w:rsid w:val="00F50146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F50146"/>
  </w:style>
  <w:style w:type="character" w:customStyle="1" w:styleId="5">
    <w:name w:val="Заголовок №5_"/>
    <w:basedOn w:val="a0"/>
    <w:link w:val="50"/>
    <w:locked/>
    <w:rsid w:val="00F50146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F50146"/>
  </w:style>
  <w:style w:type="character" w:customStyle="1" w:styleId="34">
    <w:name w:val="Заголовок №3 (4)_"/>
    <w:basedOn w:val="a0"/>
    <w:link w:val="340"/>
    <w:locked/>
    <w:rsid w:val="00F50146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basedOn w:val="80"/>
    <w:rsid w:val="00F50146"/>
    <w:rPr>
      <w:rFonts w:ascii="Times New Roman" w:hAnsi="Times New Roman" w:cs="Times New Roman"/>
      <w:spacing w:val="0"/>
      <w:u w:val="single"/>
    </w:rPr>
  </w:style>
  <w:style w:type="character" w:customStyle="1" w:styleId="1211pt3">
    <w:name w:val="Основной текст (12) + 11 pt3"/>
    <w:aliases w:val="Интервал -1 pt8"/>
    <w:basedOn w:val="120"/>
    <w:rsid w:val="00F50146"/>
    <w:rPr>
      <w:spacing w:val="-20"/>
      <w:sz w:val="22"/>
      <w:szCs w:val="22"/>
    </w:rPr>
  </w:style>
  <w:style w:type="character" w:customStyle="1" w:styleId="102CourierNew">
    <w:name w:val="Заголовок №10 (2) + Courier New"/>
    <w:aliases w:val="103,5 pt24"/>
    <w:basedOn w:val="1020"/>
    <w:rsid w:val="00F50146"/>
    <w:rPr>
      <w:rFonts w:ascii="Courier New" w:hAnsi="Courier New" w:cs="Courier New"/>
      <w:sz w:val="21"/>
      <w:szCs w:val="21"/>
    </w:rPr>
  </w:style>
  <w:style w:type="character" w:customStyle="1" w:styleId="10210">
    <w:name w:val="Заголовок №10 (2) + 10"/>
    <w:aliases w:val="5 pt23,Интервал 0 pt15"/>
    <w:basedOn w:val="1020"/>
    <w:rsid w:val="00F50146"/>
    <w:rPr>
      <w:spacing w:val="0"/>
      <w:sz w:val="21"/>
      <w:szCs w:val="21"/>
    </w:rPr>
  </w:style>
  <w:style w:type="character" w:customStyle="1" w:styleId="180">
    <w:name w:val="Основной текст (18)"/>
    <w:basedOn w:val="18"/>
    <w:rsid w:val="00F50146"/>
    <w:rPr>
      <w:u w:val="single"/>
    </w:rPr>
  </w:style>
  <w:style w:type="character" w:customStyle="1" w:styleId="270">
    <w:name w:val="Основной текст (27)_"/>
    <w:basedOn w:val="a0"/>
    <w:link w:val="271"/>
    <w:locked/>
    <w:rsid w:val="00F50146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F501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1210">
    <w:name w:val="Основной текст (12) + Курсив1"/>
    <w:basedOn w:val="120"/>
    <w:rsid w:val="00F50146"/>
    <w:rPr>
      <w:i/>
      <w:iCs/>
    </w:rPr>
  </w:style>
  <w:style w:type="character" w:customStyle="1" w:styleId="28">
    <w:name w:val="Основной текст (28)_"/>
    <w:basedOn w:val="a0"/>
    <w:link w:val="280"/>
    <w:locked/>
    <w:rsid w:val="00F50146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0"/>
    <w:rsid w:val="00F50146"/>
    <w:rPr>
      <w:i/>
      <w:iCs/>
    </w:rPr>
  </w:style>
  <w:style w:type="character" w:customStyle="1" w:styleId="24101">
    <w:name w:val="Основной текст (24) + 101"/>
    <w:aliases w:val="5 pt22,Интервал 0 pt14"/>
    <w:basedOn w:val="240"/>
    <w:rsid w:val="00F50146"/>
    <w:rPr>
      <w:spacing w:val="0"/>
      <w:sz w:val="21"/>
      <w:szCs w:val="21"/>
    </w:rPr>
  </w:style>
  <w:style w:type="character" w:customStyle="1" w:styleId="128">
    <w:name w:val="Основной текст (12) + Не полужирный8"/>
    <w:basedOn w:val="120"/>
    <w:rsid w:val="00F50146"/>
  </w:style>
  <w:style w:type="character" w:customStyle="1" w:styleId="127">
    <w:name w:val="Основной текст (12) + Не полужирный7"/>
    <w:basedOn w:val="120"/>
    <w:rsid w:val="00F50146"/>
  </w:style>
  <w:style w:type="character" w:customStyle="1" w:styleId="29">
    <w:name w:val="Основной текст (29)_"/>
    <w:basedOn w:val="a0"/>
    <w:link w:val="290"/>
    <w:locked/>
    <w:rsid w:val="00F50146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rsid w:val="00F50146"/>
    <w:rPr>
      <w:spacing w:val="20"/>
    </w:rPr>
  </w:style>
  <w:style w:type="character" w:customStyle="1" w:styleId="1022">
    <w:name w:val="Заголовок №10 (2) + Курсив"/>
    <w:basedOn w:val="1020"/>
    <w:rsid w:val="00F50146"/>
    <w:rPr>
      <w:i/>
      <w:iCs/>
    </w:rPr>
  </w:style>
  <w:style w:type="character" w:customStyle="1" w:styleId="102101">
    <w:name w:val="Заголовок №10 (2) + 101"/>
    <w:aliases w:val="5 pt21,Курсив9"/>
    <w:basedOn w:val="1020"/>
    <w:rsid w:val="00F50146"/>
    <w:rPr>
      <w:i/>
      <w:iCs/>
      <w:sz w:val="21"/>
      <w:szCs w:val="21"/>
    </w:rPr>
  </w:style>
  <w:style w:type="character" w:customStyle="1" w:styleId="1023">
    <w:name w:val="Заголовок №10 (2)"/>
    <w:basedOn w:val="1020"/>
    <w:rsid w:val="00F50146"/>
  </w:style>
  <w:style w:type="character" w:customStyle="1" w:styleId="19-1pt1">
    <w:name w:val="Основной текст (19) + Интервал -1 pt1"/>
    <w:basedOn w:val="19"/>
    <w:rsid w:val="00F50146"/>
    <w:rPr>
      <w:spacing w:val="-20"/>
    </w:rPr>
  </w:style>
  <w:style w:type="character" w:customStyle="1" w:styleId="1911pt">
    <w:name w:val="Основной текст (19) + 11 pt"/>
    <w:aliases w:val="Не курсив6,Интервал -1 pt6"/>
    <w:basedOn w:val="19"/>
    <w:rsid w:val="00F50146"/>
    <w:rPr>
      <w:spacing w:val="-20"/>
      <w:sz w:val="22"/>
      <w:szCs w:val="22"/>
    </w:rPr>
  </w:style>
  <w:style w:type="character" w:customStyle="1" w:styleId="1911pt2">
    <w:name w:val="Основной текст (19) + 11 pt2"/>
    <w:aliases w:val="Интервал -1 pt5"/>
    <w:basedOn w:val="19"/>
    <w:rsid w:val="00F50146"/>
    <w:rPr>
      <w:spacing w:val="-20"/>
      <w:sz w:val="22"/>
      <w:szCs w:val="22"/>
    </w:rPr>
  </w:style>
  <w:style w:type="character" w:customStyle="1" w:styleId="1911pt1">
    <w:name w:val="Основной текст (19) + 11 pt1"/>
    <w:aliases w:val="Не курсив5,Интервал -1 pt4"/>
    <w:basedOn w:val="19"/>
    <w:rsid w:val="00F50146"/>
    <w:rPr>
      <w:spacing w:val="-20"/>
      <w:sz w:val="22"/>
      <w:szCs w:val="22"/>
    </w:rPr>
  </w:style>
  <w:style w:type="character" w:customStyle="1" w:styleId="1910">
    <w:name w:val="Основной текст (19) + Не курсив1"/>
    <w:basedOn w:val="19"/>
    <w:rsid w:val="00F50146"/>
  </w:style>
  <w:style w:type="character" w:customStyle="1" w:styleId="1920">
    <w:name w:val="Основной текст (19) + Не полужирный2"/>
    <w:aliases w:val="Не курсив4"/>
    <w:basedOn w:val="19"/>
    <w:rsid w:val="00F50146"/>
  </w:style>
  <w:style w:type="character" w:customStyle="1" w:styleId="1211pt2">
    <w:name w:val="Основной текст (12) + 11 pt2"/>
    <w:aliases w:val="Интервал -1 pt3"/>
    <w:basedOn w:val="120"/>
    <w:rsid w:val="00F50146"/>
    <w:rPr>
      <w:spacing w:val="-20"/>
      <w:sz w:val="22"/>
      <w:szCs w:val="22"/>
    </w:rPr>
  </w:style>
  <w:style w:type="character" w:customStyle="1" w:styleId="35">
    <w:name w:val="Подпись к картинке (3)_"/>
    <w:basedOn w:val="a0"/>
    <w:link w:val="36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rsid w:val="00F50146"/>
    <w:rPr>
      <w:noProof/>
    </w:rPr>
  </w:style>
  <w:style w:type="character" w:customStyle="1" w:styleId="85pt">
    <w:name w:val="Основной текст (8) + Интервал 5 pt"/>
    <w:basedOn w:val="80"/>
    <w:rsid w:val="00F50146"/>
    <w:rPr>
      <w:rFonts w:ascii="Times New Roman" w:hAnsi="Times New Roman" w:cs="Times New Roman"/>
      <w:spacing w:val="100"/>
      <w:lang w:val="en-US" w:eastAsia="en-US"/>
    </w:rPr>
  </w:style>
  <w:style w:type="character" w:customStyle="1" w:styleId="300">
    <w:name w:val="Основной текст (30)_"/>
    <w:basedOn w:val="a0"/>
    <w:link w:val="301"/>
    <w:locked/>
    <w:rsid w:val="00F50146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locked/>
    <w:rsid w:val="00F50146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rsid w:val="00F50146"/>
    <w:rPr>
      <w:rFonts w:ascii="Times New Roman" w:hAnsi="Times New Roman" w:cs="Times New Roman"/>
      <w:spacing w:val="60"/>
    </w:rPr>
  </w:style>
  <w:style w:type="character" w:customStyle="1" w:styleId="9111">
    <w:name w:val="Основной текст (9) + 111"/>
    <w:aliases w:val="5 pt20,Малые прописные2,Интервал 3 pt"/>
    <w:basedOn w:val="91"/>
    <w:rsid w:val="00F50146"/>
    <w:rPr>
      <w:rFonts w:ascii="Times New Roman" w:hAnsi="Times New Roman" w:cs="Times New Roman"/>
      <w:b/>
      <w:bCs/>
      <w:smallCaps/>
      <w:spacing w:val="60"/>
      <w:sz w:val="23"/>
      <w:szCs w:val="23"/>
    </w:rPr>
  </w:style>
  <w:style w:type="character" w:customStyle="1" w:styleId="320">
    <w:name w:val="Основной текст (32)_"/>
    <w:basedOn w:val="a0"/>
    <w:link w:val="321"/>
    <w:locked/>
    <w:rsid w:val="00F50146"/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rsid w:val="00F50146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basedOn w:val="af5"/>
    <w:rsid w:val="00F50146"/>
    <w:rPr>
      <w:rFonts w:ascii="Century Gothic" w:hAnsi="Century Gothic" w:cs="Century Gothic"/>
      <w:spacing w:val="-10"/>
      <w:sz w:val="13"/>
      <w:szCs w:val="13"/>
    </w:rPr>
  </w:style>
  <w:style w:type="character" w:customStyle="1" w:styleId="af7">
    <w:name w:val="Подпись к таблице_"/>
    <w:basedOn w:val="a0"/>
    <w:link w:val="af8"/>
    <w:locked/>
    <w:rsid w:val="00F50146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locked/>
    <w:rsid w:val="00F50146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locked/>
    <w:rsid w:val="00F50146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F50146"/>
    <w:rPr>
      <w:noProof/>
    </w:rPr>
  </w:style>
  <w:style w:type="character" w:customStyle="1" w:styleId="1211pt1">
    <w:name w:val="Основной текст (12) + 11 pt1"/>
    <w:aliases w:val="Интервал -1 pt2"/>
    <w:basedOn w:val="120"/>
    <w:rsid w:val="00F50146"/>
    <w:rPr>
      <w:spacing w:val="-20"/>
      <w:sz w:val="22"/>
      <w:szCs w:val="22"/>
    </w:rPr>
  </w:style>
  <w:style w:type="character" w:customStyle="1" w:styleId="125">
    <w:name w:val="Основной текст (12) + Не полужирный5"/>
    <w:basedOn w:val="120"/>
    <w:rsid w:val="00F50146"/>
    <w:rPr>
      <w:noProof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rsid w:val="00F5014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030">
    <w:name w:val="Заголовок №10 (3)_"/>
    <w:basedOn w:val="a0"/>
    <w:link w:val="103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locked/>
    <w:rsid w:val="00F50146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rsid w:val="00F50146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212">
    <w:name w:val="Основной текст (21) + Полужирный"/>
    <w:basedOn w:val="210"/>
    <w:rsid w:val="00F50146"/>
    <w:rPr>
      <w:b/>
      <w:bCs/>
    </w:rPr>
  </w:style>
  <w:style w:type="character" w:customStyle="1" w:styleId="350">
    <w:name w:val="Основной текст (35)_"/>
    <w:basedOn w:val="a0"/>
    <w:link w:val="351"/>
    <w:locked/>
    <w:rsid w:val="00F50146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locked/>
    <w:rsid w:val="00F50146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locked/>
    <w:rsid w:val="00F50146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rsid w:val="00F50146"/>
    <w:rPr>
      <w:rFonts w:ascii="Times New Roman" w:hAnsi="Times New Roman" w:cs="Times New Roman"/>
      <w:spacing w:val="0"/>
      <w:sz w:val="23"/>
      <w:szCs w:val="23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rsid w:val="00F50146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224">
    <w:name w:val="Колонтитул + 22"/>
    <w:aliases w:val="5 pt16,Полужирный14"/>
    <w:basedOn w:val="af5"/>
    <w:rsid w:val="00F50146"/>
    <w:rPr>
      <w:b/>
      <w:bCs/>
      <w:spacing w:val="0"/>
      <w:sz w:val="45"/>
      <w:szCs w:val="45"/>
    </w:rPr>
  </w:style>
  <w:style w:type="character" w:customStyle="1" w:styleId="810pt">
    <w:name w:val="Основной текст (8) + 10 pt"/>
    <w:aliases w:val="Полужирный13"/>
    <w:basedOn w:val="80"/>
    <w:rsid w:val="00F5014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9">
    <w:name w:val="Основной текст (8) + 9"/>
    <w:aliases w:val="5 pt15,Полужирный12,Интервал 0 pt11"/>
    <w:basedOn w:val="80"/>
    <w:rsid w:val="00F50146"/>
    <w:rPr>
      <w:rFonts w:ascii="Times New Roman" w:hAnsi="Times New Roman" w:cs="Times New Roman"/>
      <w:b/>
      <w:bCs/>
      <w:spacing w:val="-10"/>
      <w:sz w:val="19"/>
      <w:szCs w:val="19"/>
      <w:lang w:val="en-US" w:eastAsia="en-US"/>
    </w:rPr>
  </w:style>
  <w:style w:type="character" w:customStyle="1" w:styleId="891">
    <w:name w:val="Основной текст (8) + 91"/>
    <w:aliases w:val="5 pt14,Масштаб 30%"/>
    <w:basedOn w:val="80"/>
    <w:rsid w:val="00F50146"/>
    <w:rPr>
      <w:rFonts w:ascii="Times New Roman" w:hAnsi="Times New Roman" w:cs="Times New Roman"/>
      <w:spacing w:val="0"/>
      <w:w w:val="30"/>
      <w:sz w:val="19"/>
      <w:szCs w:val="19"/>
      <w:lang w:val="en-US" w:eastAsia="en-US"/>
    </w:rPr>
  </w:style>
  <w:style w:type="character" w:customStyle="1" w:styleId="8LucidaSansUnicode1">
    <w:name w:val="Основной текст (8) + Lucida Sans Unicode1"/>
    <w:aliases w:val="9 pt1,Полужирный11"/>
    <w:basedOn w:val="80"/>
    <w:rsid w:val="00F50146"/>
    <w:rPr>
      <w:rFonts w:ascii="Lucida Sans Unicode" w:hAnsi="Lucida Sans Unicode" w:cs="Lucida Sans Unicode"/>
      <w:b/>
      <w:bCs/>
      <w:noProof/>
      <w:spacing w:val="0"/>
      <w:sz w:val="18"/>
      <w:szCs w:val="18"/>
    </w:rPr>
  </w:style>
  <w:style w:type="character" w:customStyle="1" w:styleId="12CourierNew">
    <w:name w:val="Основной текст (12) + Courier New"/>
    <w:basedOn w:val="120"/>
    <w:rsid w:val="00F50146"/>
    <w:rPr>
      <w:rFonts w:ascii="Courier New" w:hAnsi="Courier New" w:cs="Courier New"/>
    </w:rPr>
  </w:style>
  <w:style w:type="character" w:customStyle="1" w:styleId="1130">
    <w:name w:val="Заголовок №11 (3)_"/>
    <w:basedOn w:val="a0"/>
    <w:link w:val="113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F50146"/>
  </w:style>
  <w:style w:type="character" w:customStyle="1" w:styleId="11210">
    <w:name w:val="Заголовок №11 (2) + Полужирный1"/>
    <w:basedOn w:val="1120"/>
    <w:rsid w:val="00F50146"/>
    <w:rPr>
      <w:b/>
      <w:bCs/>
    </w:rPr>
  </w:style>
  <w:style w:type="character" w:customStyle="1" w:styleId="39">
    <w:name w:val="Основной текст (39)_"/>
    <w:basedOn w:val="a0"/>
    <w:link w:val="390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F50146"/>
    <w:rPr>
      <w:strike/>
    </w:rPr>
  </w:style>
  <w:style w:type="character" w:customStyle="1" w:styleId="810">
    <w:name w:val="Основной текст (8) + Полужирный1"/>
    <w:basedOn w:val="8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17">
    <w:name w:val="Основной текст (11)7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6">
    <w:name w:val="Основной текст (11) + Курсив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19">
    <w:name w:val="Основной текст (11) + Полужирный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393pt">
    <w:name w:val="Основной текст (39) + Интервал 3 pt"/>
    <w:basedOn w:val="39"/>
    <w:rsid w:val="00F50146"/>
    <w:rPr>
      <w:spacing w:val="70"/>
    </w:rPr>
  </w:style>
  <w:style w:type="character" w:customStyle="1" w:styleId="1170">
    <w:name w:val="Основной текст (11) + Полужирный7"/>
    <w:aliases w:val="Курсив7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190">
    <w:name w:val="Основной текст (11) + 9"/>
    <w:aliases w:val="5 pt13,Полужирный10,Интервал 0 pt10"/>
    <w:basedOn w:val="110"/>
    <w:rsid w:val="00F50146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1160">
    <w:name w:val="Основной текст (11) + Полужирный6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2-1pt">
    <w:name w:val="Основной текст (12) + Интервал -1 pt"/>
    <w:basedOn w:val="120"/>
    <w:rsid w:val="00F50146"/>
    <w:rPr>
      <w:spacing w:val="-20"/>
    </w:rPr>
  </w:style>
  <w:style w:type="character" w:customStyle="1" w:styleId="1161">
    <w:name w:val="Основной текст (11)6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50">
    <w:name w:val="Основной текст (11) + Полужирный5"/>
    <w:aliases w:val="Курсив6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123">
    <w:name w:val="Основной текст (11) + Курсив2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151">
    <w:name w:val="Основной текст (11)5"/>
    <w:basedOn w:val="110"/>
    <w:rsid w:val="00F50146"/>
    <w:rPr>
      <w:rFonts w:ascii="Times New Roman" w:hAnsi="Times New Roman" w:cs="Times New Roman"/>
      <w:spacing w:val="0"/>
      <w:u w:val="single"/>
    </w:rPr>
  </w:style>
  <w:style w:type="character" w:customStyle="1" w:styleId="111pt">
    <w:name w:val="Основной текст (11) + Интервал 1 pt"/>
    <w:basedOn w:val="110"/>
    <w:rsid w:val="00F50146"/>
    <w:rPr>
      <w:rFonts w:ascii="Times New Roman" w:hAnsi="Times New Roman" w:cs="Times New Roman"/>
      <w:spacing w:val="20"/>
    </w:rPr>
  </w:style>
  <w:style w:type="character" w:customStyle="1" w:styleId="1140">
    <w:name w:val="Основной текст (11) + Полужирный4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240">
    <w:name w:val="Основной текст (12) + Не полужирный4"/>
    <w:basedOn w:val="120"/>
    <w:rsid w:val="00F50146"/>
  </w:style>
  <w:style w:type="character" w:customStyle="1" w:styleId="52">
    <w:name w:val="Заголовок №5 (2)_"/>
    <w:basedOn w:val="a0"/>
    <w:link w:val="520"/>
    <w:locked/>
    <w:rsid w:val="00F50146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32">
    <w:name w:val="Основной текст (11) + Полужирный3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124">
    <w:name w:val="Основной текст (11) + Полужирный2"/>
    <w:aliases w:val="Курсив5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0">
    <w:name w:val="Основной текст (40)_"/>
    <w:basedOn w:val="a0"/>
    <w:link w:val="400"/>
    <w:locked/>
    <w:rsid w:val="00F50146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91pt2">
    <w:name w:val="Основной текст (19) + Интервал 1 pt2"/>
    <w:basedOn w:val="19"/>
    <w:rsid w:val="00F50146"/>
    <w:rPr>
      <w:color w:val="FFFFFF"/>
      <w:spacing w:val="20"/>
    </w:rPr>
  </w:style>
  <w:style w:type="character" w:customStyle="1" w:styleId="1191">
    <w:name w:val="Основной текст (11) + 91"/>
    <w:aliases w:val="5 pt12,Полужирный9,Курсив4"/>
    <w:basedOn w:val="110"/>
    <w:rsid w:val="00F5014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16pt">
    <w:name w:val="Основной текст (11) + 6 pt"/>
    <w:basedOn w:val="110"/>
    <w:rsid w:val="00F50146"/>
    <w:rPr>
      <w:rFonts w:ascii="Times New Roman" w:hAnsi="Times New Roman" w:cs="Times New Roman"/>
      <w:spacing w:val="0"/>
      <w:sz w:val="12"/>
      <w:szCs w:val="12"/>
    </w:rPr>
  </w:style>
  <w:style w:type="character" w:customStyle="1" w:styleId="1113">
    <w:name w:val="Основной текст (11) + Полужирный1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61">
    <w:name w:val="Заголовок №6_"/>
    <w:basedOn w:val="a0"/>
    <w:link w:val="63"/>
    <w:locked/>
    <w:rsid w:val="00F50146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1"/>
    <w:rsid w:val="00F50146"/>
    <w:rPr>
      <w:spacing w:val="-30"/>
    </w:rPr>
  </w:style>
  <w:style w:type="character" w:customStyle="1" w:styleId="6TimesNewRoman">
    <w:name w:val="Заголовок №6 + Times New Roman"/>
    <w:aliases w:val="12 pt,Не полужирный4"/>
    <w:basedOn w:val="61"/>
    <w:rsid w:val="00F50146"/>
    <w:rPr>
      <w:rFonts w:ascii="Times New Roman" w:hAnsi="Times New Roman" w:cs="Times New Roman"/>
      <w:sz w:val="24"/>
      <w:szCs w:val="24"/>
    </w:rPr>
  </w:style>
  <w:style w:type="character" w:customStyle="1" w:styleId="1230">
    <w:name w:val="Основной текст (12) + Не полужирный3"/>
    <w:basedOn w:val="120"/>
    <w:rsid w:val="00F50146"/>
  </w:style>
  <w:style w:type="character" w:customStyle="1" w:styleId="105">
    <w:name w:val="Заголовок №10 (5)_"/>
    <w:basedOn w:val="a0"/>
    <w:link w:val="1050"/>
    <w:locked/>
    <w:rsid w:val="00F50146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rsid w:val="00F50146"/>
    <w:rPr>
      <w:rFonts w:ascii="Times New Roman" w:hAnsi="Times New Roman" w:cs="Times New Roman"/>
      <w:spacing w:val="-10"/>
    </w:rPr>
  </w:style>
  <w:style w:type="character" w:customStyle="1" w:styleId="41">
    <w:name w:val="Основной текст (41)_"/>
    <w:basedOn w:val="a0"/>
    <w:link w:val="410"/>
    <w:locked/>
    <w:rsid w:val="00F50146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rsid w:val="00F50146"/>
    <w:rPr>
      <w:rFonts w:ascii="Century Gothic" w:hAnsi="Century Gothic" w:cs="Century Gothic"/>
      <w:sz w:val="8"/>
      <w:szCs w:val="8"/>
    </w:rPr>
  </w:style>
  <w:style w:type="character" w:customStyle="1" w:styleId="2a">
    <w:name w:val="Подпись к таблице (2)_"/>
    <w:basedOn w:val="a0"/>
    <w:link w:val="2b"/>
    <w:locked/>
    <w:rsid w:val="00F50146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locked/>
    <w:rsid w:val="00F50146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rsid w:val="00F50146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431">
    <w:name w:val="Основной текст (43)_"/>
    <w:basedOn w:val="a0"/>
    <w:link w:val="432"/>
    <w:locked/>
    <w:rsid w:val="00F50146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F50146"/>
    <w:rPr>
      <w:noProof/>
    </w:rPr>
  </w:style>
  <w:style w:type="character" w:customStyle="1" w:styleId="4310">
    <w:name w:val="Основной текст (43) + 10"/>
    <w:aliases w:val="5 pt10,Курсив3,Интервал 0 pt9"/>
    <w:basedOn w:val="431"/>
    <w:rsid w:val="00F50146"/>
    <w:rPr>
      <w:i/>
      <w:iCs/>
      <w:spacing w:val="0"/>
      <w:sz w:val="21"/>
      <w:szCs w:val="21"/>
    </w:rPr>
  </w:style>
  <w:style w:type="character" w:customStyle="1" w:styleId="af9">
    <w:name w:val="Подпись к картинке_"/>
    <w:basedOn w:val="a0"/>
    <w:link w:val="14"/>
    <w:locked/>
    <w:rsid w:val="00F50146"/>
    <w:rPr>
      <w:sz w:val="21"/>
      <w:szCs w:val="21"/>
      <w:shd w:val="clear" w:color="auto" w:fill="FFFFFF"/>
    </w:rPr>
  </w:style>
  <w:style w:type="character" w:customStyle="1" w:styleId="afa">
    <w:name w:val="Подпись к картинке"/>
    <w:basedOn w:val="af9"/>
    <w:rsid w:val="00F50146"/>
  </w:style>
  <w:style w:type="character" w:customStyle="1" w:styleId="FranklinGothicMedium0">
    <w:name w:val="Подпись к картинке + Franklin Gothic Medium"/>
    <w:aliases w:val="131,5 pt9,Полужирный7"/>
    <w:basedOn w:val="af9"/>
    <w:rsid w:val="00F50146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CenturyGothic0">
    <w:name w:val="Подпись к картинке + Century Gothic"/>
    <w:aliases w:val="93,5 pt8,Полужирный6"/>
    <w:basedOn w:val="af9"/>
    <w:rsid w:val="00F50146"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1911">
    <w:name w:val="Основной текст (19) + Не полужирный1"/>
    <w:aliases w:val="Не курсив2"/>
    <w:basedOn w:val="19"/>
    <w:rsid w:val="00F50146"/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rsid w:val="00F5014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1">
    <w:name w:val="Основной текст (12) + Не полужирный1"/>
    <w:basedOn w:val="120"/>
    <w:rsid w:val="00F50146"/>
    <w:rPr>
      <w:noProof/>
    </w:rPr>
  </w:style>
  <w:style w:type="character" w:customStyle="1" w:styleId="1133">
    <w:name w:val="Основной текст (11)3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60">
    <w:name w:val="Основной текст (16)_"/>
    <w:basedOn w:val="a0"/>
    <w:link w:val="161"/>
    <w:locked/>
    <w:rsid w:val="00F50146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F50146"/>
    <w:rPr>
      <w:spacing w:val="-10"/>
      <w:sz w:val="29"/>
      <w:szCs w:val="29"/>
    </w:rPr>
  </w:style>
  <w:style w:type="character" w:customStyle="1" w:styleId="140">
    <w:name w:val="Основной текст (14)_"/>
    <w:basedOn w:val="a0"/>
    <w:link w:val="141"/>
    <w:locked/>
    <w:rsid w:val="00F50146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F50146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rsid w:val="00F50146"/>
    <w:rPr>
      <w:rFonts w:ascii="Times New Roman" w:hAnsi="Times New Roman" w:cs="Times New Roman"/>
      <w:b/>
      <w:bCs/>
      <w:noProof/>
      <w:spacing w:val="-10"/>
      <w:sz w:val="29"/>
      <w:szCs w:val="29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rsid w:val="00F50146"/>
    <w:rPr>
      <w:rFonts w:ascii="Franklin Gothic Medium" w:hAnsi="Franklin Gothic Medium" w:cs="Franklin Gothic Medium"/>
      <w:b/>
      <w:bCs/>
      <w:noProof/>
      <w:spacing w:val="-10"/>
      <w:sz w:val="22"/>
      <w:szCs w:val="22"/>
    </w:rPr>
  </w:style>
  <w:style w:type="character" w:customStyle="1" w:styleId="1125">
    <w:name w:val="Основной текст (11)2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45">
    <w:name w:val="Основной текст (45)_"/>
    <w:basedOn w:val="a0"/>
    <w:link w:val="450"/>
    <w:locked/>
    <w:rsid w:val="00F50146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F50146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rsid w:val="00F50146"/>
    <w:rPr>
      <w:rFonts w:ascii="Times New Roman" w:hAnsi="Times New Roman" w:cs="Times New Roman"/>
      <w:spacing w:val="20"/>
    </w:rPr>
  </w:style>
  <w:style w:type="character" w:customStyle="1" w:styleId="221pt">
    <w:name w:val="Основной текст (22) + Интервал 1 pt"/>
    <w:basedOn w:val="222"/>
    <w:rsid w:val="00F50146"/>
    <w:rPr>
      <w:spacing w:val="20"/>
    </w:rPr>
  </w:style>
  <w:style w:type="character" w:customStyle="1" w:styleId="46">
    <w:name w:val="Основной текст (46)_"/>
    <w:basedOn w:val="a0"/>
    <w:link w:val="460"/>
    <w:locked/>
    <w:rsid w:val="00F50146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F50146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F50146"/>
    <w:rPr>
      <w:b/>
      <w:bCs/>
      <w:i/>
      <w:iCs/>
      <w:sz w:val="21"/>
      <w:szCs w:val="21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F50146"/>
    <w:rPr>
      <w:i/>
      <w:iCs/>
      <w:spacing w:val="0"/>
      <w:sz w:val="21"/>
      <w:szCs w:val="21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rsid w:val="00F50146"/>
    <w:rPr>
      <w:spacing w:val="20"/>
      <w:sz w:val="16"/>
      <w:szCs w:val="16"/>
    </w:rPr>
  </w:style>
  <w:style w:type="character" w:customStyle="1" w:styleId="191pt1">
    <w:name w:val="Основной текст (19) + Интервал 1 pt1"/>
    <w:basedOn w:val="19"/>
    <w:rsid w:val="00F50146"/>
    <w:rPr>
      <w:spacing w:val="20"/>
    </w:rPr>
  </w:style>
  <w:style w:type="character" w:customStyle="1" w:styleId="45CenturyGothic">
    <w:name w:val="Основной текст (45) + Century Gothic"/>
    <w:aliases w:val="92,5 pt2,Полужирный2,Интервал 0 pt3"/>
    <w:rsid w:val="00F50146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F50146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0"/>
    <w:rsid w:val="00F50146"/>
    <w:rPr>
      <w:rFonts w:ascii="Times New Roman" w:hAnsi="Times New Roman" w:cs="Times New Roman"/>
      <w:smallCaps/>
      <w:noProof/>
      <w:spacing w:val="0"/>
      <w:sz w:val="14"/>
      <w:szCs w:val="14"/>
    </w:rPr>
  </w:style>
  <w:style w:type="character" w:customStyle="1" w:styleId="87pt1">
    <w:name w:val="Основной текст (8) + 7 pt1"/>
    <w:aliases w:val="Интервал 0 pt1"/>
    <w:basedOn w:val="80"/>
    <w:rsid w:val="00F50146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paragraph" w:customStyle="1" w:styleId="181">
    <w:name w:val="Основной текст (18)1"/>
    <w:basedOn w:val="a"/>
    <w:link w:val="18"/>
    <w:rsid w:val="00F50146"/>
    <w:pPr>
      <w:shd w:val="clear" w:color="auto" w:fill="FFFFFF"/>
      <w:spacing w:before="60" w:after="300" w:line="240" w:lineRule="atLeast"/>
    </w:pPr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50146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F50146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50146"/>
    <w:pPr>
      <w:shd w:val="clear" w:color="auto" w:fill="FFFFFF"/>
      <w:spacing w:after="0" w:line="240" w:lineRule="exact"/>
      <w:jc w:val="center"/>
    </w:pPr>
    <w:rPr>
      <w:sz w:val="24"/>
      <w:szCs w:val="24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50146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F50146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F50146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50146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rsid w:val="00F50146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F50146"/>
    <w:pPr>
      <w:shd w:val="clear" w:color="auto" w:fill="FFFFFF"/>
      <w:spacing w:after="0"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014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F50146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620">
    <w:name w:val="Заголовок №6 (2)"/>
    <w:basedOn w:val="a"/>
    <w:link w:val="62"/>
    <w:rsid w:val="00F50146"/>
    <w:pPr>
      <w:shd w:val="clear" w:color="auto" w:fill="FFFFFF"/>
      <w:spacing w:after="0"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F50146"/>
    <w:pPr>
      <w:shd w:val="clear" w:color="auto" w:fill="FFFFFF"/>
      <w:spacing w:after="0" w:line="211" w:lineRule="exact"/>
      <w:jc w:val="both"/>
      <w:outlineLvl w:val="8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F50146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F50146"/>
    <w:pPr>
      <w:shd w:val="clear" w:color="auto" w:fill="FFFFFF"/>
      <w:spacing w:after="0" w:line="211" w:lineRule="exact"/>
      <w:jc w:val="both"/>
    </w:pPr>
    <w:rPr>
      <w:b/>
      <w:bCs/>
      <w:spacing w:val="-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50146"/>
    <w:pPr>
      <w:shd w:val="clear" w:color="auto" w:fill="FFFFFF"/>
      <w:spacing w:after="0"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F50146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50">
    <w:name w:val="Заголовок №5"/>
    <w:basedOn w:val="a"/>
    <w:link w:val="5"/>
    <w:rsid w:val="00F50146"/>
    <w:pPr>
      <w:shd w:val="clear" w:color="auto" w:fill="FFFFFF"/>
      <w:spacing w:after="0" w:line="278" w:lineRule="exact"/>
      <w:outlineLvl w:val="4"/>
    </w:pPr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F50146"/>
    <w:pPr>
      <w:shd w:val="clear" w:color="auto" w:fill="FFFFFF"/>
      <w:spacing w:after="0" w:line="240" w:lineRule="atLeast"/>
      <w:outlineLvl w:val="2"/>
    </w:pPr>
    <w:rPr>
      <w:sz w:val="24"/>
      <w:szCs w:val="24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50146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50146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50146"/>
    <w:pPr>
      <w:shd w:val="clear" w:color="auto" w:fill="FFFFFF"/>
      <w:spacing w:after="0"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F50146"/>
    <w:pPr>
      <w:shd w:val="clear" w:color="auto" w:fill="FFFFFF"/>
      <w:spacing w:after="0"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50146"/>
    <w:pPr>
      <w:shd w:val="clear" w:color="auto" w:fill="FFFFFF"/>
      <w:spacing w:before="60" w:after="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rsid w:val="00F50146"/>
    <w:pPr>
      <w:shd w:val="clear" w:color="auto" w:fill="FFFFFF"/>
      <w:spacing w:after="0"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50146"/>
    <w:pPr>
      <w:shd w:val="clear" w:color="auto" w:fill="FFFFFF"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8">
    <w:name w:val="Подпись к таблице"/>
    <w:basedOn w:val="a"/>
    <w:link w:val="af7"/>
    <w:rsid w:val="00F50146"/>
    <w:pPr>
      <w:shd w:val="clear" w:color="auto" w:fill="FFFFFF"/>
      <w:spacing w:after="0"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F50146"/>
    <w:pPr>
      <w:shd w:val="clear" w:color="auto" w:fill="FFFFFF"/>
      <w:spacing w:after="0" w:line="240" w:lineRule="atLeast"/>
    </w:pPr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F50146"/>
    <w:pPr>
      <w:shd w:val="clear" w:color="auto" w:fill="FFFFFF"/>
      <w:spacing w:before="1680" w:after="0" w:line="240" w:lineRule="atLeast"/>
    </w:pPr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F50146"/>
    <w:pPr>
      <w:shd w:val="clear" w:color="auto" w:fill="FFFFFF"/>
      <w:spacing w:before="1260"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F50146"/>
    <w:pPr>
      <w:shd w:val="clear" w:color="auto" w:fill="FFFFFF"/>
      <w:spacing w:after="0"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50146"/>
    <w:pPr>
      <w:shd w:val="clear" w:color="auto" w:fill="FFFFFF"/>
      <w:spacing w:before="60" w:after="0" w:line="240" w:lineRule="atLeast"/>
    </w:pPr>
    <w:rPr>
      <w:rFonts w:ascii="Century Gothic" w:hAnsi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50146"/>
    <w:pPr>
      <w:shd w:val="clear" w:color="auto" w:fill="FFFFFF"/>
      <w:spacing w:after="0" w:line="240" w:lineRule="atLeast"/>
    </w:pPr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F50146"/>
    <w:pPr>
      <w:shd w:val="clear" w:color="auto" w:fill="FFFFFF"/>
      <w:spacing w:after="0" w:line="240" w:lineRule="atLeast"/>
    </w:pPr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0146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F50146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50146"/>
    <w:pPr>
      <w:shd w:val="clear" w:color="auto" w:fill="FFFFFF"/>
      <w:spacing w:after="0"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F50146"/>
    <w:pPr>
      <w:shd w:val="clear" w:color="auto" w:fill="FFFFFF"/>
      <w:spacing w:after="0" w:line="240" w:lineRule="atLeast"/>
      <w:outlineLvl w:val="4"/>
    </w:pPr>
    <w:rPr>
      <w:rFonts w:ascii="Century Gothic" w:hAnsi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F50146"/>
    <w:pPr>
      <w:shd w:val="clear" w:color="auto" w:fill="FFFFFF"/>
      <w:spacing w:after="0" w:line="211" w:lineRule="exact"/>
      <w:jc w:val="both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F50146"/>
    <w:pPr>
      <w:shd w:val="clear" w:color="auto" w:fill="FFFFFF"/>
      <w:spacing w:after="0" w:line="240" w:lineRule="atLeast"/>
    </w:pPr>
    <w:rPr>
      <w:rFonts w:ascii="Century Gothic" w:hAnsi="Century Gothic"/>
      <w:spacing w:val="40"/>
      <w:shd w:val="clear" w:color="auto" w:fill="FFFFFF"/>
    </w:rPr>
  </w:style>
  <w:style w:type="paragraph" w:customStyle="1" w:styleId="63">
    <w:name w:val="Заголовок №6"/>
    <w:basedOn w:val="a"/>
    <w:link w:val="61"/>
    <w:rsid w:val="00F50146"/>
    <w:pPr>
      <w:shd w:val="clear" w:color="auto" w:fill="FFFFFF"/>
      <w:spacing w:after="0" w:line="274" w:lineRule="exact"/>
      <w:jc w:val="both"/>
      <w:outlineLvl w:val="5"/>
    </w:pPr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rsid w:val="00F50146"/>
    <w:pPr>
      <w:shd w:val="clear" w:color="auto" w:fill="FFFFFF"/>
      <w:spacing w:after="0"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F50146"/>
    <w:pPr>
      <w:shd w:val="clear" w:color="auto" w:fill="FFFFFF"/>
      <w:spacing w:after="0"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F50146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F50146"/>
    <w:pPr>
      <w:shd w:val="clear" w:color="auto" w:fill="FFFFFF"/>
      <w:spacing w:after="0"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F50146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Подпись к картинке1"/>
    <w:basedOn w:val="a"/>
    <w:link w:val="af9"/>
    <w:rsid w:val="00F50146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50146"/>
    <w:pPr>
      <w:shd w:val="clear" w:color="auto" w:fill="FFFFFF"/>
      <w:spacing w:after="0"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50146"/>
    <w:pPr>
      <w:shd w:val="clear" w:color="auto" w:fill="FFFFFF"/>
      <w:spacing w:after="0" w:line="240" w:lineRule="atLeast"/>
    </w:pPr>
    <w:rPr>
      <w:rFonts w:ascii="Century Gothic" w:hAnsi="Century Gothic"/>
      <w:b/>
      <w:bCs/>
      <w:noProof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50146"/>
    <w:pPr>
      <w:shd w:val="clear" w:color="auto" w:fill="FFFFFF"/>
      <w:spacing w:after="0" w:line="240" w:lineRule="atLeast"/>
    </w:pPr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50146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50146"/>
    <w:pPr>
      <w:shd w:val="clear" w:color="auto" w:fill="FFFFFF"/>
      <w:spacing w:after="0"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F5014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5014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F50146"/>
    <w:rPr>
      <w:rFonts w:ascii="Times New Roman" w:hAnsi="Times New Roman" w:cs="Times New Roman"/>
      <w:sz w:val="22"/>
      <w:szCs w:val="22"/>
    </w:rPr>
  </w:style>
  <w:style w:type="paragraph" w:styleId="afb">
    <w:name w:val="No Spacing"/>
    <w:uiPriority w:val="1"/>
    <w:qFormat/>
    <w:rsid w:val="005B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85E3-1B74-411A-980A-1A4022C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51</Pages>
  <Words>15283</Words>
  <Characters>87114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308</dc:creator>
  <cp:lastModifiedBy>Metod 2</cp:lastModifiedBy>
  <cp:revision>18</cp:revision>
  <dcterms:created xsi:type="dcterms:W3CDTF">2018-06-22T06:15:00Z</dcterms:created>
  <dcterms:modified xsi:type="dcterms:W3CDTF">2019-09-09T08:50:00Z</dcterms:modified>
</cp:coreProperties>
</file>