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785"/>
        <w:gridCol w:w="7797"/>
      </w:tblGrid>
      <w:tr w:rsidR="00071E6F" w:rsidRPr="00CA4EC6" w:rsidTr="00071E6F">
        <w:trPr>
          <w:trHeight w:val="2235"/>
        </w:trPr>
        <w:tc>
          <w:tcPr>
            <w:tcW w:w="4785" w:type="dxa"/>
            <w:hideMark/>
          </w:tcPr>
          <w:p w:rsidR="00071E6F" w:rsidRPr="00A52DFE" w:rsidRDefault="00071E6F" w:rsidP="00071E6F">
            <w:pPr>
              <w:tabs>
                <w:tab w:val="left" w:pos="765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Принято </w:t>
            </w:r>
            <w:r w:rsidRPr="00A52DF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</w:t>
            </w:r>
            <w:r w:rsidRPr="00A52DF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методическим советом</w:t>
            </w:r>
            <w:r w:rsidRPr="00A52DFE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Pr="00A52DFE">
              <w:rPr>
                <w:rFonts w:ascii="Times New Roman" w:eastAsia="Times New Roman" w:hAnsi="Times New Roman" w:cs="Times New Roman"/>
                <w:sz w:val="28"/>
                <w:szCs w:val="28"/>
              </w:rPr>
              <w:t>МОУ «Лицей №11 им. Т.И. Александровой»</w:t>
            </w:r>
            <w:r w:rsidRPr="00A52DF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Pr="00A52DF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1</w:t>
            </w:r>
            <w:r w:rsidRPr="00A52DF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  <w:r w:rsidRPr="00A52DFE">
              <w:rPr>
                <w:rFonts w:ascii="Times New Roman" w:eastAsia="Times New Roman" w:hAnsi="Times New Roman" w:cs="Times New Roman"/>
                <w:sz w:val="28"/>
                <w:szCs w:val="28"/>
              </w:rPr>
              <w:t>30 августа  2018 год</w:t>
            </w:r>
          </w:p>
        </w:tc>
        <w:tc>
          <w:tcPr>
            <w:tcW w:w="7797" w:type="dxa"/>
            <w:hideMark/>
          </w:tcPr>
          <w:p w:rsidR="00071E6F" w:rsidRPr="00A52DFE" w:rsidRDefault="00071E6F" w:rsidP="00071E6F">
            <w:pPr>
              <w:tabs>
                <w:tab w:val="left" w:pos="7655"/>
              </w:tabs>
              <w:spacing w:line="240" w:lineRule="auto"/>
              <w:ind w:left="4571" w:hanging="457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DFE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A52DFE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  <w:r w:rsidRPr="00A52DF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A52DF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лицея</w:t>
            </w:r>
            <w:r w:rsidRPr="00A52DF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  <w:r w:rsidRPr="00A52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 Андреева</w:t>
            </w:r>
            <w:r w:rsidRPr="00A52DF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A52DFE">
              <w:rPr>
                <w:rFonts w:ascii="Times New Roman" w:eastAsia="Times New Roman" w:hAnsi="Times New Roman" w:cs="Times New Roman"/>
                <w:sz w:val="28"/>
                <w:szCs w:val="28"/>
              </w:rPr>
              <w:t>31  августа  2018г</w:t>
            </w:r>
          </w:p>
        </w:tc>
      </w:tr>
      <w:tr w:rsidR="00071E6F" w:rsidRPr="00CA4EC6" w:rsidTr="00071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1E6F" w:rsidRPr="00A52DFE" w:rsidRDefault="00071E6F" w:rsidP="00071E6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Обсуждено и согласовано на МО учителей </w:t>
            </w:r>
            <w:r w:rsidRPr="00A52DF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r w:rsidRPr="00A52DF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№1  от  29  августа 2018   г</w:t>
            </w:r>
          </w:p>
          <w:p w:rsidR="00071E6F" w:rsidRPr="00A52DFE" w:rsidRDefault="00071E6F" w:rsidP="00071E6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071E6F" w:rsidRPr="00A52DFE" w:rsidRDefault="00071E6F" w:rsidP="00071E6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50146" w:rsidRPr="00A52DFE" w:rsidRDefault="00F50146" w:rsidP="00A52DFE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2DFE">
        <w:rPr>
          <w:rFonts w:ascii="Times New Roman" w:eastAsia="Calibri" w:hAnsi="Times New Roman" w:cs="Times New Roman"/>
          <w:b/>
          <w:sz w:val="32"/>
          <w:szCs w:val="32"/>
        </w:rPr>
        <w:t>РАБОЧАЯ   УЧЕБНАЯ   ПРОГРАММА</w:t>
      </w:r>
    </w:p>
    <w:p w:rsidR="00F50146" w:rsidRPr="007F6DD8" w:rsidRDefault="00F50146" w:rsidP="00A52DFE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  <w:r w:rsidRPr="007F6DD8">
        <w:rPr>
          <w:rFonts w:ascii="Times New Roman" w:eastAsia="Calibri" w:hAnsi="Times New Roman" w:cs="Times New Roman"/>
          <w:sz w:val="32"/>
        </w:rPr>
        <w:t>предмет:</w:t>
      </w:r>
      <w:r w:rsidRPr="007F6DD8">
        <w:rPr>
          <w:rFonts w:ascii="Times New Roman" w:eastAsia="Calibri" w:hAnsi="Times New Roman" w:cs="Times New Roman"/>
          <w:b/>
          <w:sz w:val="32"/>
        </w:rPr>
        <w:t xml:space="preserve"> «Музыка»</w:t>
      </w:r>
    </w:p>
    <w:p w:rsidR="00F50146" w:rsidRPr="007F6DD8" w:rsidRDefault="00F50146" w:rsidP="00A52DFE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  <w:r w:rsidRPr="007F6DD8">
        <w:rPr>
          <w:rFonts w:ascii="Times New Roman" w:eastAsia="Calibri" w:hAnsi="Times New Roman" w:cs="Times New Roman"/>
          <w:sz w:val="32"/>
        </w:rPr>
        <w:t>ступень образования</w:t>
      </w:r>
      <w:r w:rsidRPr="007F6DD8">
        <w:rPr>
          <w:rFonts w:ascii="Times New Roman" w:eastAsia="Calibri" w:hAnsi="Times New Roman" w:cs="Times New Roman"/>
          <w:b/>
          <w:sz w:val="32"/>
        </w:rPr>
        <w:t xml:space="preserve">: Основное  общее образование </w:t>
      </w:r>
    </w:p>
    <w:p w:rsidR="00F50146" w:rsidRPr="007F6DD8" w:rsidRDefault="00F50146" w:rsidP="00A52DFE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  <w:r w:rsidRPr="007F6DD8">
        <w:rPr>
          <w:rFonts w:ascii="Times New Roman" w:eastAsia="Calibri" w:hAnsi="Times New Roman" w:cs="Times New Roman"/>
          <w:sz w:val="32"/>
        </w:rPr>
        <w:t>класс:</w:t>
      </w:r>
      <w:r>
        <w:rPr>
          <w:rFonts w:ascii="Times New Roman" w:eastAsia="Calibri" w:hAnsi="Times New Roman" w:cs="Times New Roman"/>
          <w:b/>
          <w:sz w:val="32"/>
        </w:rPr>
        <w:t xml:space="preserve"> 5-7</w:t>
      </w:r>
    </w:p>
    <w:p w:rsidR="00F50146" w:rsidRPr="007F6DD8" w:rsidRDefault="00F50146" w:rsidP="00A52DFE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7F6DD8">
        <w:rPr>
          <w:rFonts w:ascii="Times New Roman" w:eastAsia="Calibri" w:hAnsi="Times New Roman" w:cs="Times New Roman"/>
          <w:sz w:val="32"/>
        </w:rPr>
        <w:t>срок реализации программы</w:t>
      </w:r>
      <w:r>
        <w:rPr>
          <w:rFonts w:ascii="Times New Roman" w:eastAsia="Calibri" w:hAnsi="Times New Roman" w:cs="Times New Roman"/>
          <w:sz w:val="32"/>
        </w:rPr>
        <w:t>-</w:t>
      </w:r>
      <w:r w:rsidRPr="007F6DD8">
        <w:rPr>
          <w:rFonts w:ascii="Times New Roman" w:eastAsia="Calibri" w:hAnsi="Times New Roman" w:cs="Times New Roman"/>
          <w:sz w:val="32"/>
        </w:rPr>
        <w:t xml:space="preserve"> </w:t>
      </w:r>
      <w:r w:rsidR="001564B1">
        <w:rPr>
          <w:rFonts w:ascii="Times New Roman" w:eastAsia="Calibri" w:hAnsi="Times New Roman" w:cs="Times New Roman"/>
          <w:sz w:val="32"/>
        </w:rPr>
        <w:t>3</w:t>
      </w:r>
      <w:r w:rsidRPr="007F6DD8">
        <w:rPr>
          <w:rFonts w:ascii="Times New Roman" w:eastAsia="Calibri" w:hAnsi="Times New Roman" w:cs="Times New Roman"/>
          <w:sz w:val="32"/>
        </w:rPr>
        <w:t xml:space="preserve"> год</w:t>
      </w:r>
      <w:r w:rsidR="001564B1">
        <w:rPr>
          <w:rFonts w:ascii="Times New Roman" w:eastAsia="Calibri" w:hAnsi="Times New Roman" w:cs="Times New Roman"/>
          <w:sz w:val="32"/>
        </w:rPr>
        <w:t>а</w:t>
      </w:r>
    </w:p>
    <w:p w:rsidR="00F50146" w:rsidRPr="00FD79A4" w:rsidRDefault="00F50146" w:rsidP="00F50146">
      <w:pPr>
        <w:tabs>
          <w:tab w:val="left" w:pos="171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Составлена</w:t>
      </w:r>
      <w:r w:rsidR="00071E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основе</w:t>
      </w:r>
      <w:r w:rsidR="00071E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79A4">
        <w:rPr>
          <w:rFonts w:ascii="Times New Roman" w:eastAsia="Times New Roman" w:hAnsi="Times New Roman" w:cs="Times New Roman"/>
          <w:sz w:val="28"/>
          <w:szCs w:val="28"/>
        </w:rPr>
        <w:t xml:space="preserve">вторской программы </w:t>
      </w:r>
      <w:r w:rsidRPr="00FD79A4">
        <w:rPr>
          <w:rFonts w:ascii="Times New Roman" w:eastAsia="Times New Roman" w:hAnsi="Times New Roman" w:cs="Times New Roman"/>
          <w:bCs/>
          <w:sz w:val="28"/>
          <w:szCs w:val="28"/>
        </w:rPr>
        <w:t>Г.П.Сергеевой,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D79A4">
        <w:rPr>
          <w:rFonts w:ascii="Times New Roman" w:eastAsia="Times New Roman" w:hAnsi="Times New Roman" w:cs="Times New Roman"/>
          <w:bCs/>
          <w:sz w:val="28"/>
          <w:szCs w:val="28"/>
        </w:rPr>
        <w:t>Е.Д.Критской</w:t>
      </w:r>
      <w:r w:rsidR="00A223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D79A4">
        <w:rPr>
          <w:rFonts w:ascii="Times New Roman" w:eastAsia="Times New Roman" w:hAnsi="Times New Roman" w:cs="Times New Roman"/>
          <w:sz w:val="28"/>
          <w:szCs w:val="28"/>
        </w:rPr>
        <w:t>«Музыка 5-7»</w:t>
      </w:r>
      <w:r w:rsidR="00A2231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FD79A4">
        <w:rPr>
          <w:rFonts w:ascii="Times New Roman" w:eastAsia="Times New Roman" w:hAnsi="Times New Roman" w:cs="Times New Roman"/>
          <w:bCs/>
          <w:sz w:val="28"/>
          <w:szCs w:val="28"/>
        </w:rPr>
        <w:t>«Программы общеобразовательных учреждений. Музыка. 1-7 классы. Искусство 8-</w:t>
      </w:r>
      <w:r w:rsidR="00526F9E">
        <w:rPr>
          <w:rFonts w:ascii="Times New Roman" w:eastAsia="Times New Roman" w:hAnsi="Times New Roman" w:cs="Times New Roman"/>
          <w:bCs/>
          <w:sz w:val="28"/>
          <w:szCs w:val="28"/>
        </w:rPr>
        <w:t>9 классы» – М. Просвещение, 2016</w:t>
      </w:r>
      <w:r w:rsidRPr="00FD79A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50146" w:rsidRDefault="00071E6F" w:rsidP="00F50146">
      <w:pPr>
        <w:tabs>
          <w:tab w:val="left" w:pos="1710"/>
        </w:tabs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A52DFE" w:rsidRPr="00A2231E" w:rsidRDefault="00071E6F" w:rsidP="00A52DFE">
      <w:pPr>
        <w:shd w:val="clear" w:color="auto" w:fill="FFFFFF"/>
        <w:spacing w:line="240" w:lineRule="auto"/>
        <w:ind w:left="9639" w:hanging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A52DF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52DFE" w:rsidRPr="007F6DD8">
        <w:rPr>
          <w:rFonts w:ascii="Times New Roman" w:eastAsia="Calibri" w:hAnsi="Times New Roman" w:cs="Times New Roman"/>
          <w:sz w:val="28"/>
          <w:szCs w:val="28"/>
        </w:rPr>
        <w:t>Учитель</w:t>
      </w:r>
      <w:r w:rsidR="00A52DFE" w:rsidRPr="00A2231E">
        <w:rPr>
          <w:rFonts w:ascii="Times New Roman" w:hAnsi="Times New Roman" w:cs="Times New Roman"/>
          <w:sz w:val="28"/>
          <w:szCs w:val="28"/>
        </w:rPr>
        <w:t xml:space="preserve"> </w:t>
      </w:r>
      <w:r w:rsidRPr="00A2231E">
        <w:rPr>
          <w:rFonts w:ascii="Times New Roman" w:hAnsi="Times New Roman" w:cs="Times New Roman"/>
          <w:sz w:val="28"/>
          <w:szCs w:val="28"/>
        </w:rPr>
        <w:t xml:space="preserve">высшей квалификационной </w:t>
      </w:r>
      <w:r w:rsidR="00A52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A2231E">
        <w:rPr>
          <w:rFonts w:ascii="Times New Roman" w:hAnsi="Times New Roman" w:cs="Times New Roman"/>
          <w:sz w:val="28"/>
          <w:szCs w:val="28"/>
        </w:rPr>
        <w:t xml:space="preserve">категории   </w:t>
      </w:r>
      <w:r w:rsidR="00A52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A52DFE" w:rsidRDefault="00A52DFE" w:rsidP="00A52D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1E6F" w:rsidRPr="00A223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Дубровских Галина Федоровна</w:t>
      </w:r>
    </w:p>
    <w:p w:rsidR="00A52DFE" w:rsidRPr="00CA4EC6" w:rsidRDefault="00A52DFE" w:rsidP="00A52DF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4EC6">
        <w:rPr>
          <w:rFonts w:ascii="Times New Roman" w:eastAsia="Times New Roman" w:hAnsi="Times New Roman" w:cs="Times New Roman"/>
          <w:sz w:val="28"/>
          <w:szCs w:val="28"/>
        </w:rPr>
        <w:t>Йошкар-Ола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CA4EC6">
        <w:rPr>
          <w:rFonts w:ascii="Times New Roman" w:eastAsia="Times New Roman" w:hAnsi="Times New Roman" w:cs="Times New Roman"/>
          <w:sz w:val="28"/>
          <w:szCs w:val="28"/>
        </w:rPr>
        <w:t>2018</w:t>
      </w:r>
    </w:p>
    <w:p w:rsidR="00A52DFE" w:rsidRDefault="00071E6F" w:rsidP="00071E6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</w:t>
      </w:r>
    </w:p>
    <w:p w:rsidR="00F50146" w:rsidRPr="00EA18D0" w:rsidRDefault="00F50146" w:rsidP="00EA18D0">
      <w:pPr>
        <w:tabs>
          <w:tab w:val="left" w:pos="1710"/>
        </w:tabs>
        <w:contextualSpacing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A18D0">
        <w:rPr>
          <w:b/>
          <w:sz w:val="40"/>
          <w:szCs w:val="40"/>
        </w:rPr>
        <w:t>1.</w:t>
      </w:r>
      <w:r w:rsidRPr="00EA18D0">
        <w:rPr>
          <w:rFonts w:ascii="Times New Roman" w:hAnsi="Times New Roman" w:cs="Times New Roman"/>
          <w:b/>
          <w:sz w:val="40"/>
          <w:szCs w:val="40"/>
        </w:rPr>
        <w:t>Пояснительная записка</w:t>
      </w:r>
      <w:r w:rsidR="007E04EB">
        <w:rPr>
          <w:rFonts w:ascii="Times New Roman" w:hAnsi="Times New Roman" w:cs="Times New Roman"/>
          <w:b/>
          <w:sz w:val="40"/>
          <w:szCs w:val="40"/>
        </w:rPr>
        <w:t>.</w:t>
      </w:r>
    </w:p>
    <w:p w:rsidR="00F50146" w:rsidRPr="00A2231E" w:rsidRDefault="00F50146" w:rsidP="00EA18D0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2231E">
        <w:rPr>
          <w:rFonts w:ascii="Times New Roman" w:hAnsi="Times New Roman" w:cs="Times New Roman"/>
          <w:sz w:val="28"/>
          <w:szCs w:val="28"/>
        </w:rPr>
        <w:t xml:space="preserve">Данная рабочая  учебная программа по  музыке для  5- 7  классов составлена на основе примерной программы по музыке в соответствии с  Федеральным  </w:t>
      </w:r>
      <w:r w:rsidR="00EA18D0">
        <w:rPr>
          <w:rFonts w:ascii="Times New Roman" w:hAnsi="Times New Roman" w:cs="Times New Roman"/>
          <w:sz w:val="28"/>
          <w:szCs w:val="28"/>
        </w:rPr>
        <w:t xml:space="preserve"> </w:t>
      </w:r>
      <w:r w:rsidRPr="00A2231E">
        <w:rPr>
          <w:rFonts w:ascii="Times New Roman" w:hAnsi="Times New Roman" w:cs="Times New Roman"/>
          <w:sz w:val="28"/>
          <w:szCs w:val="28"/>
        </w:rPr>
        <w:t xml:space="preserve">государственным  образовательным  стандартом  основного общего образования (приказ </w:t>
      </w:r>
      <w:proofErr w:type="spellStart"/>
      <w:r w:rsidRPr="00A2231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2231E">
        <w:rPr>
          <w:rFonts w:ascii="Times New Roman" w:hAnsi="Times New Roman" w:cs="Times New Roman"/>
          <w:sz w:val="28"/>
          <w:szCs w:val="28"/>
        </w:rPr>
        <w:t xml:space="preserve"> РФ № 1897 от 17 декабря 2010г.), М.: </w:t>
      </w:r>
      <w:r w:rsidR="00EA18D0">
        <w:rPr>
          <w:rFonts w:ascii="Times New Roman" w:hAnsi="Times New Roman" w:cs="Times New Roman"/>
          <w:sz w:val="28"/>
          <w:szCs w:val="28"/>
        </w:rPr>
        <w:t xml:space="preserve"> </w:t>
      </w:r>
      <w:r w:rsidRPr="00A2231E">
        <w:rPr>
          <w:rFonts w:ascii="Times New Roman" w:hAnsi="Times New Roman" w:cs="Times New Roman"/>
          <w:sz w:val="28"/>
          <w:szCs w:val="28"/>
        </w:rPr>
        <w:t xml:space="preserve">«Просвещение», 2011г., </w:t>
      </w:r>
      <w:r w:rsidR="007E04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A2231E">
        <w:rPr>
          <w:rFonts w:ascii="Times New Roman" w:hAnsi="Times New Roman" w:cs="Times New Roman"/>
          <w:sz w:val="28"/>
          <w:szCs w:val="28"/>
        </w:rPr>
        <w:t xml:space="preserve">авторской программой «Музыка» 5-7 классы, авт. Е.Д. Критская, Г.П.Сергеева, </w:t>
      </w:r>
      <w:proofErr w:type="spellStart"/>
      <w:r w:rsidRPr="00A2231E">
        <w:rPr>
          <w:rFonts w:ascii="Times New Roman" w:hAnsi="Times New Roman" w:cs="Times New Roman"/>
          <w:sz w:val="28"/>
          <w:szCs w:val="28"/>
        </w:rPr>
        <w:t>Т.</w:t>
      </w:r>
      <w:r w:rsidR="007E04EB">
        <w:rPr>
          <w:rFonts w:ascii="Times New Roman" w:hAnsi="Times New Roman" w:cs="Times New Roman"/>
          <w:sz w:val="28"/>
          <w:szCs w:val="28"/>
        </w:rPr>
        <w:t>С.Шмагина</w:t>
      </w:r>
      <w:proofErr w:type="spellEnd"/>
      <w:r w:rsidR="007E04EB">
        <w:rPr>
          <w:rFonts w:ascii="Times New Roman" w:hAnsi="Times New Roman" w:cs="Times New Roman"/>
          <w:sz w:val="28"/>
          <w:szCs w:val="28"/>
        </w:rPr>
        <w:t>, М.: Просвещение, 2016</w:t>
      </w:r>
      <w:r w:rsidRPr="00A2231E">
        <w:rPr>
          <w:rFonts w:ascii="Times New Roman" w:hAnsi="Times New Roman" w:cs="Times New Roman"/>
          <w:sz w:val="28"/>
          <w:szCs w:val="28"/>
        </w:rPr>
        <w:t>г., рабочей программой «Музыка» 5-7</w:t>
      </w:r>
      <w:proofErr w:type="gramEnd"/>
      <w:r w:rsidRPr="00A2231E">
        <w:rPr>
          <w:rFonts w:ascii="Times New Roman" w:hAnsi="Times New Roman" w:cs="Times New Roman"/>
          <w:sz w:val="28"/>
          <w:szCs w:val="28"/>
        </w:rPr>
        <w:t xml:space="preserve"> класс авт. Е.Д. Критская, Г.П.Сергеева, </w:t>
      </w:r>
      <w:proofErr w:type="spellStart"/>
      <w:r w:rsidRPr="00A2231E">
        <w:rPr>
          <w:rFonts w:ascii="Times New Roman" w:hAnsi="Times New Roman" w:cs="Times New Roman"/>
          <w:sz w:val="28"/>
          <w:szCs w:val="28"/>
        </w:rPr>
        <w:t>Т.С.Шмагина</w:t>
      </w:r>
      <w:proofErr w:type="spellEnd"/>
      <w:r w:rsidRPr="00A2231E">
        <w:rPr>
          <w:rFonts w:ascii="Times New Roman" w:hAnsi="Times New Roman" w:cs="Times New Roman"/>
          <w:sz w:val="28"/>
          <w:szCs w:val="28"/>
        </w:rPr>
        <w:t>, М.: Просвещение, 201</w:t>
      </w:r>
      <w:r w:rsidR="007E04EB">
        <w:rPr>
          <w:rFonts w:ascii="Times New Roman" w:hAnsi="Times New Roman" w:cs="Times New Roman"/>
          <w:sz w:val="28"/>
          <w:szCs w:val="28"/>
        </w:rPr>
        <w:t>6</w:t>
      </w:r>
      <w:r w:rsidRPr="00A2231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50146" w:rsidRPr="00EA18D0" w:rsidRDefault="00F50146" w:rsidP="00F50146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A18D0">
        <w:rPr>
          <w:rFonts w:ascii="Times New Roman" w:hAnsi="Times New Roman" w:cs="Times New Roman"/>
          <w:b/>
          <w:sz w:val="36"/>
          <w:szCs w:val="36"/>
        </w:rPr>
        <w:t xml:space="preserve">      Изучение музыки в средней школе направлено на достижение следующих </w:t>
      </w:r>
      <w:r w:rsidRPr="00EA18D0">
        <w:rPr>
          <w:rFonts w:ascii="Times New Roman" w:hAnsi="Times New Roman" w:cs="Times New Roman"/>
          <w:b/>
          <w:i/>
          <w:sz w:val="36"/>
          <w:szCs w:val="36"/>
          <w:u w:val="single"/>
        </w:rPr>
        <w:t>целей</w:t>
      </w:r>
      <w:r w:rsidRPr="00EA18D0">
        <w:rPr>
          <w:rFonts w:ascii="Times New Roman" w:hAnsi="Times New Roman" w:cs="Times New Roman"/>
          <w:b/>
          <w:sz w:val="36"/>
          <w:szCs w:val="36"/>
          <w:u w:val="single"/>
        </w:rPr>
        <w:t xml:space="preserve">: </w:t>
      </w:r>
    </w:p>
    <w:p w:rsidR="00F50146" w:rsidRPr="00A2231E" w:rsidRDefault="00F50146" w:rsidP="00F5014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>формирование музыкальной культуры школьников как не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отъемлемой части их обшей духовной культуры;</w:t>
      </w:r>
    </w:p>
    <w:p w:rsidR="00F50146" w:rsidRPr="00A2231E" w:rsidRDefault="00F50146" w:rsidP="00F5014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>воспитание потребности в общении с музыкальным искус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ством своего народа и разных народов мира, классическим и современным музыкальным наследием; эмоционально- ценностного, заинтересованного отношения к искусству, стремления к музыкальному самообразованию;</w:t>
      </w:r>
    </w:p>
    <w:p w:rsidR="00F50146" w:rsidRPr="00A2231E" w:rsidRDefault="00F50146" w:rsidP="00F5014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 xml:space="preserve">развитие общей музыкальности и эмоциональности, </w:t>
      </w:r>
      <w:proofErr w:type="spellStart"/>
      <w:r w:rsidRPr="00A2231E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A2231E">
        <w:rPr>
          <w:rFonts w:ascii="Times New Roman" w:hAnsi="Times New Roman" w:cs="Times New Roman"/>
          <w:sz w:val="28"/>
          <w:szCs w:val="28"/>
        </w:rPr>
        <w:t xml:space="preserve"> и восприимчивости, интеллектуальной сферы и твор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ческого потенциала, художественного вкуса, общих музы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кальных способностей;</w:t>
      </w:r>
    </w:p>
    <w:p w:rsidR="00F50146" w:rsidRPr="00A2231E" w:rsidRDefault="00F50146" w:rsidP="00F5014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>освоение жанрового и стилевого многообразия музыкаль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F50146" w:rsidRPr="00A2231E" w:rsidRDefault="00F50146" w:rsidP="00F5014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>овладение художественно-практическими умениями и на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выками в разнообразных видах музыкально-творческой де</w:t>
      </w:r>
      <w:r w:rsidRPr="00A2231E">
        <w:rPr>
          <w:rFonts w:ascii="Times New Roman" w:hAnsi="Times New Roman" w:cs="Times New Roman"/>
          <w:sz w:val="28"/>
          <w:szCs w:val="28"/>
        </w:rPr>
        <w:softHyphen/>
        <w:t xml:space="preserve">ятельности (слушании музыки и нении, инструментальном </w:t>
      </w:r>
      <w:proofErr w:type="spellStart"/>
      <w:r w:rsidRPr="00A2231E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A2231E">
        <w:rPr>
          <w:rFonts w:ascii="Times New Roman" w:hAnsi="Times New Roman" w:cs="Times New Roman"/>
          <w:sz w:val="28"/>
          <w:szCs w:val="28"/>
        </w:rPr>
        <w:t xml:space="preserve"> и музыкально-пластическом движении, им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провизации, драматизации музыкальных произведений, музыкально-творческой практике с применением инфор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мационно-коммуникационных технологий).</w:t>
      </w:r>
    </w:p>
    <w:p w:rsidR="00F50146" w:rsidRPr="00A2231E" w:rsidRDefault="00F50146" w:rsidP="00EA18D0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2231E">
        <w:rPr>
          <w:rFonts w:ascii="Times New Roman" w:hAnsi="Times New Roman" w:cs="Times New Roman"/>
          <w:sz w:val="28"/>
          <w:szCs w:val="28"/>
        </w:rPr>
        <w:t>Цели общего</w:t>
      </w:r>
      <w:r w:rsidR="00EA18D0">
        <w:rPr>
          <w:rFonts w:ascii="Times New Roman" w:hAnsi="Times New Roman" w:cs="Times New Roman"/>
          <w:sz w:val="28"/>
          <w:szCs w:val="28"/>
        </w:rPr>
        <w:t xml:space="preserve"> </w:t>
      </w:r>
      <w:r w:rsidRPr="00A2231E">
        <w:rPr>
          <w:rFonts w:ascii="Times New Roman" w:hAnsi="Times New Roman" w:cs="Times New Roman"/>
          <w:sz w:val="28"/>
          <w:szCs w:val="28"/>
        </w:rPr>
        <w:t xml:space="preserve"> музыкальною образования, реализуемые че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рез систему ключевых задач личностного, познавательного, коммуникативного и социального развития, на данном этапе обучения приобретают большую направленность на расши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рение музыкальных интересов школьников, обеспечение их интенсивного интеллектуально-творческого развития, актив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ный познавательный поиск в сфере искусства, самостоятель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ное освоение различных учебных действий.</w:t>
      </w:r>
      <w:proofErr w:type="gramEnd"/>
    </w:p>
    <w:p w:rsidR="00F50146" w:rsidRPr="00A2231E" w:rsidRDefault="00F50146" w:rsidP="00F50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146" w:rsidRPr="007E04EB" w:rsidRDefault="00F50146" w:rsidP="00EA18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04EB">
        <w:rPr>
          <w:rFonts w:ascii="Times New Roman" w:hAnsi="Times New Roman" w:cs="Times New Roman"/>
          <w:b/>
          <w:sz w:val="36"/>
          <w:szCs w:val="36"/>
        </w:rPr>
        <w:t xml:space="preserve">Роль предмета Музыка»  в достижении </w:t>
      </w:r>
      <w:proofErr w:type="gramStart"/>
      <w:r w:rsidRPr="007E04EB">
        <w:rPr>
          <w:rFonts w:ascii="Times New Roman" w:hAnsi="Times New Roman" w:cs="Times New Roman"/>
          <w:b/>
          <w:sz w:val="36"/>
          <w:szCs w:val="36"/>
        </w:rPr>
        <w:t>обучающимися</w:t>
      </w:r>
      <w:proofErr w:type="gramEnd"/>
      <w:r w:rsidRPr="007E04EB">
        <w:rPr>
          <w:rFonts w:ascii="Times New Roman" w:hAnsi="Times New Roman" w:cs="Times New Roman"/>
          <w:b/>
          <w:sz w:val="36"/>
          <w:szCs w:val="36"/>
        </w:rPr>
        <w:t xml:space="preserve"> планируемых результатов  освоения основной образовательной программы школы</w:t>
      </w:r>
      <w:r w:rsidR="007E04EB">
        <w:rPr>
          <w:rFonts w:ascii="Times New Roman" w:hAnsi="Times New Roman" w:cs="Times New Roman"/>
          <w:b/>
          <w:sz w:val="36"/>
          <w:szCs w:val="36"/>
        </w:rPr>
        <w:t>.</w:t>
      </w:r>
    </w:p>
    <w:p w:rsidR="00F50146" w:rsidRPr="00A2231E" w:rsidRDefault="00EA18D0" w:rsidP="00EA18D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50146" w:rsidRPr="00A2231E">
        <w:rPr>
          <w:rFonts w:ascii="Times New Roman" w:hAnsi="Times New Roman" w:cs="Times New Roman"/>
          <w:sz w:val="28"/>
          <w:szCs w:val="28"/>
        </w:rPr>
        <w:t>Значение музыкального образования в основной школе за</w:t>
      </w:r>
      <w:r w:rsidR="00F50146" w:rsidRPr="00A2231E">
        <w:rPr>
          <w:rFonts w:ascii="Times New Roman" w:hAnsi="Times New Roman" w:cs="Times New Roman"/>
          <w:sz w:val="28"/>
          <w:szCs w:val="28"/>
        </w:rPr>
        <w:softHyphen/>
        <w:t>ключается в расширении музыкального и культурного кругозо</w:t>
      </w:r>
      <w:r w:rsidR="00F50146" w:rsidRPr="00A2231E">
        <w:rPr>
          <w:rFonts w:ascii="Times New Roman" w:hAnsi="Times New Roman" w:cs="Times New Roman"/>
          <w:sz w:val="28"/>
          <w:szCs w:val="28"/>
        </w:rPr>
        <w:softHyphen/>
        <w:t>ра учащихся, в углублении представлений о широте жизненно</w:t>
      </w:r>
      <w:r w:rsidR="00F50146" w:rsidRPr="00A2231E">
        <w:rPr>
          <w:rFonts w:ascii="Times New Roman" w:hAnsi="Times New Roman" w:cs="Times New Roman"/>
          <w:sz w:val="28"/>
          <w:szCs w:val="28"/>
        </w:rPr>
        <w:softHyphen/>
        <w:t>го содержания музыки и силе ее влияния на человека, разви</w:t>
      </w:r>
      <w:r w:rsidR="00F50146" w:rsidRPr="00A2231E">
        <w:rPr>
          <w:rFonts w:ascii="Times New Roman" w:hAnsi="Times New Roman" w:cs="Times New Roman"/>
          <w:sz w:val="28"/>
          <w:szCs w:val="28"/>
        </w:rPr>
        <w:softHyphen/>
        <w:t>тии у школьников особого чувства творческого стиля того или иного композитора. Роль курса в основной школе состоит в установлении внутренних связей музыки с литературой и изобразительным искусством, осмыслении зависимости между содержанием музыки и формой его воплощении на примере разных чипов музыкальных образов, обобщенном понимании процессов интонационного и драматургическою развития. Эмоциональное, активное восприятие музыки как основа му</w:t>
      </w:r>
      <w:r w:rsidR="00F50146" w:rsidRPr="00A2231E">
        <w:rPr>
          <w:rFonts w:ascii="Times New Roman" w:hAnsi="Times New Roman" w:cs="Times New Roman"/>
          <w:sz w:val="28"/>
          <w:szCs w:val="28"/>
        </w:rPr>
        <w:softHyphen/>
        <w:t>зыкальною воспитания в целом, на данном этапе обучения становится фундаментальной базой для систематизации и углуб</w:t>
      </w:r>
      <w:r w:rsidR="00F50146" w:rsidRPr="00A2231E">
        <w:rPr>
          <w:rFonts w:ascii="Times New Roman" w:hAnsi="Times New Roman" w:cs="Times New Roman"/>
          <w:sz w:val="28"/>
          <w:szCs w:val="28"/>
        </w:rPr>
        <w:softHyphen/>
        <w:t>ления знаний, дальнейшего разностороннего, интеллектуально-творческого и духовного развития учащихся, формирования у них основ художественного мышления и элементарных пред</w:t>
      </w:r>
      <w:r w:rsidR="00F50146" w:rsidRPr="00A2231E">
        <w:rPr>
          <w:rFonts w:ascii="Times New Roman" w:hAnsi="Times New Roman" w:cs="Times New Roman"/>
          <w:sz w:val="28"/>
          <w:szCs w:val="28"/>
        </w:rPr>
        <w:softHyphen/>
        <w:t>ставлений о единых закономерностях развития музыки и жиз</w:t>
      </w:r>
      <w:r w:rsidR="00F50146" w:rsidRPr="00A2231E">
        <w:rPr>
          <w:rFonts w:ascii="Times New Roman" w:hAnsi="Times New Roman" w:cs="Times New Roman"/>
          <w:sz w:val="28"/>
          <w:szCs w:val="28"/>
        </w:rPr>
        <w:softHyphen/>
        <w:t>ни. Изучение музыки в школе, ориентированное на освоение общечеловеческих ценностей и нравственных идеалов, твор</w:t>
      </w:r>
      <w:r w:rsidR="00F50146" w:rsidRPr="00A2231E">
        <w:rPr>
          <w:rFonts w:ascii="Times New Roman" w:hAnsi="Times New Roman" w:cs="Times New Roman"/>
          <w:sz w:val="28"/>
          <w:szCs w:val="28"/>
        </w:rPr>
        <w:softHyphen/>
        <w:t xml:space="preserve">ческое постижение мира через искусство, обеспечивает </w:t>
      </w:r>
      <w:proofErr w:type="spellStart"/>
      <w:proofErr w:type="gramStart"/>
      <w:r w:rsidR="00F50146" w:rsidRPr="00A2231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50146" w:rsidRPr="00A2231E">
        <w:rPr>
          <w:rFonts w:ascii="Times New Roman" w:hAnsi="Times New Roman" w:cs="Times New Roman"/>
          <w:sz w:val="28"/>
          <w:szCs w:val="28"/>
        </w:rPr>
        <w:t xml:space="preserve"> це</w:t>
      </w:r>
      <w:r w:rsidR="00F50146" w:rsidRPr="00A2231E">
        <w:rPr>
          <w:rFonts w:ascii="Times New Roman" w:hAnsi="Times New Roman" w:cs="Times New Roman"/>
          <w:sz w:val="28"/>
          <w:szCs w:val="28"/>
        </w:rPr>
        <w:softHyphen/>
        <w:t>лом успешную социализацию растущего человека, становление его активной жизненной позиции, готовность к взаимодей</w:t>
      </w:r>
      <w:r w:rsidR="00F50146" w:rsidRPr="00A2231E">
        <w:rPr>
          <w:rFonts w:ascii="Times New Roman" w:hAnsi="Times New Roman" w:cs="Times New Roman"/>
          <w:sz w:val="28"/>
          <w:szCs w:val="28"/>
        </w:rPr>
        <w:softHyphen/>
        <w:t>ствию и сотрудничеству в современном поликультурном про</w:t>
      </w:r>
      <w:r w:rsidR="00F50146" w:rsidRPr="00A2231E">
        <w:rPr>
          <w:rFonts w:ascii="Times New Roman" w:hAnsi="Times New Roman" w:cs="Times New Roman"/>
          <w:sz w:val="28"/>
          <w:szCs w:val="28"/>
        </w:rPr>
        <w:softHyphen/>
        <w:t>странстве.</w:t>
      </w:r>
    </w:p>
    <w:p w:rsidR="00F50146" w:rsidRPr="007E04EB" w:rsidRDefault="00F50146" w:rsidP="007E04EB">
      <w:pPr>
        <w:pStyle w:val="a4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426"/>
        <w:jc w:val="center"/>
        <w:rPr>
          <w:b/>
          <w:sz w:val="36"/>
          <w:szCs w:val="36"/>
        </w:rPr>
      </w:pPr>
      <w:r w:rsidRPr="007E04EB">
        <w:rPr>
          <w:b/>
          <w:sz w:val="36"/>
          <w:szCs w:val="36"/>
        </w:rPr>
        <w:t>Обоснование выбора содержания части программы</w:t>
      </w:r>
      <w:r w:rsidR="00EA18D0" w:rsidRPr="007E04EB">
        <w:rPr>
          <w:b/>
          <w:sz w:val="36"/>
          <w:szCs w:val="36"/>
        </w:rPr>
        <w:t xml:space="preserve"> </w:t>
      </w:r>
      <w:r w:rsidRPr="007E04EB">
        <w:rPr>
          <w:b/>
          <w:sz w:val="36"/>
          <w:szCs w:val="36"/>
        </w:rPr>
        <w:t xml:space="preserve"> по учебному предмету «Музыка», формируемой участниками образовательного процесса.</w:t>
      </w:r>
    </w:p>
    <w:p w:rsidR="00F50146" w:rsidRPr="007E04EB" w:rsidRDefault="00F50146" w:rsidP="007E04EB">
      <w:pPr>
        <w:pStyle w:val="81"/>
        <w:shd w:val="clear" w:color="auto" w:fill="auto"/>
        <w:spacing w:line="240" w:lineRule="auto"/>
        <w:ind w:left="20" w:right="20" w:firstLine="688"/>
        <w:contextualSpacing/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>Содержание программы базируется на нравственно-эсте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тическом, интонационно-образном, жанрово-стилевом по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стижении школьниками основных пластов музыкального ис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кусства (фольклор, музыка религиозной традиции, золотой фонд классической музыки, сочинения современных компо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зиторов) в их взаимодействии с произведениями других ви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дов искусства.</w:t>
      </w:r>
      <w:r w:rsidRPr="00A2231E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>Искусство, как и культура в целом, предстает перед школь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никами как история развития человеческой памяти, величай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шее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нравственное значение которой, по словам академика Д. С. Лихачева, «в преодолении времени». Отношение к па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мятникам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любого из искусств (в том числе и музыкального искусства) — показатель культуры всего общества в целом и каждого человека в отдельности. Воспитание деятельной, творческой памяти — важнейшая задача музыкального образо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вания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в основной школе. Сохранение культурной среды, твор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ческая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жизнь в этой среде обеспечат привязанность к родным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местам,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социализацию личности учащихся.</w:t>
      </w:r>
    </w:p>
    <w:p w:rsidR="005D3702" w:rsidRPr="005D3702" w:rsidRDefault="00F50146" w:rsidP="007E04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3702">
        <w:rPr>
          <w:rFonts w:ascii="Times New Roman" w:hAnsi="Times New Roman" w:cs="Times New Roman"/>
          <w:b/>
          <w:sz w:val="36"/>
          <w:szCs w:val="36"/>
        </w:rPr>
        <w:t>2. Общая характеристика учебного предмета</w:t>
      </w:r>
    </w:p>
    <w:p w:rsidR="00F50146" w:rsidRPr="00A2231E" w:rsidRDefault="00F50146" w:rsidP="00F50146">
      <w:pPr>
        <w:pStyle w:val="8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 xml:space="preserve">     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>Курс «Музыка» в основной школе предполагает обогащение сферы художественных интересов учащихся, разнообразие ви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дов музыкально-творческой деятельности, активное включение элементов музыкального самообразования, обстоятельное зна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комство с жанровым и стилевым многообразием классическо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го и современного творчества отечественных и зарубежных композиторов. Постижение музыкального искусства на дан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 xml:space="preserve">ном этапе приобретает в большей степени </w:t>
      </w:r>
      <w:proofErr w:type="spellStart"/>
      <w:r w:rsidRPr="00A2231E">
        <w:rPr>
          <w:rStyle w:val="8"/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ха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 xml:space="preserve">рактер и становится сферой выражения личной творческой 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lastRenderedPageBreak/>
        <w:t>инициативы школьников, результатов художественного со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трудничества, музыкальных впечатлений и эстетических пред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ставлений об окружающем мире.</w:t>
      </w:r>
    </w:p>
    <w:p w:rsidR="00F50146" w:rsidRPr="00A2231E" w:rsidRDefault="00F50146" w:rsidP="00F501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>Программа создана на основе преемственности с курсом начальной школы и ориентирована на систематизацию и углубление полученных знаний, расширение опыта музы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кально-творческой деятельности, формирование устойчивого интереса к отечественным и мировым культурным традициям. Решение ключевых задач личностного и познавательного, со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циального и коммуникативного развития предопределяется целенаправленной организацией музыкальной учебной дея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тельности, форм сотрудничества и взаимодействия его участ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ников в художественно-педагогическом процессе.</w:t>
      </w:r>
    </w:p>
    <w:p w:rsidR="00F50146" w:rsidRPr="00A2231E" w:rsidRDefault="00F50146" w:rsidP="00EA18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>Преемственность содержания программы V—VII классов с программой «Музыка» для начальной школы выражается в таких аспектах, как:</w:t>
      </w:r>
    </w:p>
    <w:p w:rsidR="00F50146" w:rsidRPr="00A2231E" w:rsidRDefault="00F50146" w:rsidP="00EA18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>- освоение учащимися основных закономерностей музыкального искусства — интонационной природы музыки, цитрон, стилей, языка произведений народного творчества, музыки религиозной традиции, классики и современной музыки;</w:t>
      </w:r>
    </w:p>
    <w:p w:rsidR="00F50146" w:rsidRPr="00A2231E" w:rsidRDefault="00F50146" w:rsidP="00EA18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>-включение в контекст урока музыки широкого культурологического пространства, подразумевающего выход за рамки музыки;</w:t>
      </w:r>
    </w:p>
    <w:p w:rsidR="00F50146" w:rsidRPr="00A2231E" w:rsidRDefault="00F50146" w:rsidP="005D3702">
      <w:pPr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>-расширение музыкально-слуховых представлений школьников, развитие ассоциативно-образного мышления школьников на основе совершенствования «внутреннего слу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ха» и «внутреннего зрения» путем привлечения образов литературы, изобразительного искусства;</w:t>
      </w:r>
    </w:p>
    <w:p w:rsidR="00F50146" w:rsidRPr="00A2231E" w:rsidRDefault="00F50146" w:rsidP="00EA18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 xml:space="preserve">-формирование способов, умений и навыков творческой деятельности учащихся на основе усвоения особенностей художественных образов </w:t>
      </w:r>
      <w:r w:rsidR="00EA18D0">
        <w:rPr>
          <w:rFonts w:ascii="Times New Roman" w:hAnsi="Times New Roman" w:cs="Times New Roman"/>
          <w:sz w:val="28"/>
          <w:szCs w:val="28"/>
        </w:rPr>
        <w:t xml:space="preserve"> </w:t>
      </w:r>
      <w:r w:rsidRPr="00A2231E">
        <w:rPr>
          <w:rFonts w:ascii="Times New Roman" w:hAnsi="Times New Roman" w:cs="Times New Roman"/>
          <w:sz w:val="28"/>
          <w:szCs w:val="28"/>
        </w:rPr>
        <w:t>различных видов искусства на уроках музыки.</w:t>
      </w:r>
    </w:p>
    <w:p w:rsidR="00F50146" w:rsidRPr="005D3702" w:rsidRDefault="00F50146" w:rsidP="00EA18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3702">
        <w:rPr>
          <w:rFonts w:ascii="Times New Roman" w:hAnsi="Times New Roman" w:cs="Times New Roman"/>
          <w:b/>
          <w:sz w:val="36"/>
          <w:szCs w:val="36"/>
        </w:rPr>
        <w:t>Основные методические принципы построения программы V—VII классов:</w:t>
      </w:r>
    </w:p>
    <w:p w:rsidR="00F50146" w:rsidRPr="00A2231E" w:rsidRDefault="00EA18D0" w:rsidP="00EA1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146" w:rsidRPr="00A2231E">
        <w:rPr>
          <w:rFonts w:ascii="Times New Roman" w:hAnsi="Times New Roman" w:cs="Times New Roman"/>
          <w:sz w:val="28"/>
          <w:szCs w:val="28"/>
        </w:rPr>
        <w:t>Принцип увлеченности</w:t>
      </w:r>
    </w:p>
    <w:p w:rsidR="00F50146" w:rsidRPr="00A2231E" w:rsidRDefault="00EA18D0" w:rsidP="00EA1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146" w:rsidRPr="00A2231E">
        <w:rPr>
          <w:rFonts w:ascii="Times New Roman" w:hAnsi="Times New Roman" w:cs="Times New Roman"/>
          <w:sz w:val="28"/>
          <w:szCs w:val="28"/>
        </w:rPr>
        <w:t>Принцип триединства деятельности композитора-исполнителя-слушателя</w:t>
      </w:r>
    </w:p>
    <w:p w:rsidR="00F50146" w:rsidRPr="00A2231E" w:rsidRDefault="00EA18D0" w:rsidP="00EA1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146" w:rsidRPr="00A2231E">
        <w:rPr>
          <w:rFonts w:ascii="Times New Roman" w:hAnsi="Times New Roman" w:cs="Times New Roman"/>
          <w:sz w:val="28"/>
          <w:szCs w:val="28"/>
        </w:rPr>
        <w:t>Принцип тождества и контраста</w:t>
      </w:r>
    </w:p>
    <w:p w:rsidR="00F50146" w:rsidRPr="00A2231E" w:rsidRDefault="00EA18D0" w:rsidP="00EA1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146" w:rsidRPr="00A2231E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="00F50146" w:rsidRPr="00A2231E">
        <w:rPr>
          <w:rFonts w:ascii="Times New Roman" w:hAnsi="Times New Roman" w:cs="Times New Roman"/>
          <w:sz w:val="28"/>
          <w:szCs w:val="28"/>
        </w:rPr>
        <w:t>интонационности</w:t>
      </w:r>
      <w:proofErr w:type="spellEnd"/>
    </w:p>
    <w:p w:rsidR="00F50146" w:rsidRPr="007E04EB" w:rsidRDefault="00EA18D0" w:rsidP="007E0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146" w:rsidRPr="00A2231E">
        <w:rPr>
          <w:rFonts w:ascii="Times New Roman" w:hAnsi="Times New Roman" w:cs="Times New Roman"/>
          <w:sz w:val="28"/>
          <w:szCs w:val="28"/>
        </w:rPr>
        <w:t>Принцип диалога культур</w:t>
      </w:r>
    </w:p>
    <w:p w:rsidR="00F50146" w:rsidRPr="00A2231E" w:rsidRDefault="00F50146" w:rsidP="00F501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702">
        <w:rPr>
          <w:rFonts w:ascii="Times New Roman" w:hAnsi="Times New Roman" w:cs="Times New Roman"/>
          <w:b/>
          <w:i/>
          <w:sz w:val="36"/>
          <w:szCs w:val="36"/>
        </w:rPr>
        <w:t>Виды музыкальной деятельности</w:t>
      </w:r>
      <w:r w:rsidRPr="00A2231E">
        <w:rPr>
          <w:rFonts w:ascii="Times New Roman" w:hAnsi="Times New Roman" w:cs="Times New Roman"/>
          <w:sz w:val="28"/>
          <w:szCs w:val="28"/>
        </w:rPr>
        <w:t xml:space="preserve"> на уроках разнообраз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ны и направлены на полноценное общение школьников с вы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сокохудожественной музыкой в современных условиях широ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кого распространения образцов поп-</w:t>
      </w:r>
      <w:r w:rsidRPr="00A2231E">
        <w:rPr>
          <w:rFonts w:ascii="Times New Roman" w:hAnsi="Times New Roman" w:cs="Times New Roman"/>
          <w:sz w:val="28"/>
          <w:szCs w:val="28"/>
        </w:rPr>
        <w:lastRenderedPageBreak/>
        <w:t>культуры в средствах массовой информации. Одно и то же музыкальное произве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дение может осваиваться учащимся в процессе слушания и исполнения музыки.</w:t>
      </w:r>
    </w:p>
    <w:p w:rsidR="00F50146" w:rsidRPr="00A2231E" w:rsidRDefault="00F50146" w:rsidP="00F501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>В сферу исполнительской деятельности учащихся входят: хоровое, ансамблевое и сольное пение; пластическое интони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рование и музыкально-</w:t>
      </w:r>
      <w:proofErr w:type="gramStart"/>
      <w:r w:rsidRPr="00A2231E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A2231E">
        <w:rPr>
          <w:rFonts w:ascii="Times New Roman" w:hAnsi="Times New Roman" w:cs="Times New Roman"/>
          <w:sz w:val="28"/>
          <w:szCs w:val="28"/>
        </w:rPr>
        <w:t>; различного рода импровизации (вокальные, ритмические, инструменталь</w:t>
      </w:r>
      <w:r w:rsidRPr="00A2231E">
        <w:rPr>
          <w:rFonts w:ascii="Times New Roman" w:hAnsi="Times New Roman" w:cs="Times New Roman"/>
          <w:sz w:val="28"/>
          <w:szCs w:val="28"/>
        </w:rPr>
        <w:softHyphen/>
        <w:t xml:space="preserve">ные, пластические и др.), </w:t>
      </w:r>
      <w:proofErr w:type="spellStart"/>
      <w:r w:rsidRPr="00A2231E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A2231E">
        <w:rPr>
          <w:rFonts w:ascii="Times New Roman" w:hAnsi="Times New Roman" w:cs="Times New Roman"/>
          <w:sz w:val="28"/>
          <w:szCs w:val="28"/>
        </w:rPr>
        <w:t xml:space="preserve"> (разыгрывание) песен, сюжетов музыкальных пьес программного характера, фольклорных образцов музыкального искусства; освоение элементов музыкальной грамоты как средства фиксации му-1ыкальной речи.</w:t>
      </w:r>
    </w:p>
    <w:p w:rsidR="00F50146" w:rsidRPr="007E04EB" w:rsidRDefault="00F50146" w:rsidP="007E04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>Помимо исполнительской деятельности, творческое нача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ло учащихся проявляется в размышлениях о музыке (ориги</w:t>
      </w:r>
      <w:r w:rsidRPr="00A2231E">
        <w:rPr>
          <w:rFonts w:ascii="Times New Roman" w:hAnsi="Times New Roman" w:cs="Times New Roman"/>
          <w:sz w:val="28"/>
          <w:szCs w:val="28"/>
        </w:rPr>
        <w:softHyphen/>
        <w:t xml:space="preserve">нальность и </w:t>
      </w:r>
      <w:proofErr w:type="spellStart"/>
      <w:r w:rsidRPr="00A2231E">
        <w:rPr>
          <w:rFonts w:ascii="Times New Roman" w:hAnsi="Times New Roman" w:cs="Times New Roman"/>
          <w:sz w:val="28"/>
          <w:szCs w:val="28"/>
        </w:rPr>
        <w:t>нетрадиционность</w:t>
      </w:r>
      <w:proofErr w:type="spellEnd"/>
      <w:r w:rsidRPr="00A2231E">
        <w:rPr>
          <w:rFonts w:ascii="Times New Roman" w:hAnsi="Times New Roman" w:cs="Times New Roman"/>
          <w:sz w:val="28"/>
          <w:szCs w:val="28"/>
        </w:rPr>
        <w:t xml:space="preserve"> высказываний, личностная оценка музыкальных произведений), художественных импро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визациях (сочинение стихов, рисунки на темы полюбивших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ся музыкальных произведений), самостоятельной индивидуальной и коллективной исследовательской (проектной) дея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тельности и др.</w:t>
      </w:r>
      <w:r w:rsidR="007E04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E04EB">
        <w:rPr>
          <w:rFonts w:ascii="Times New Roman" w:hAnsi="Times New Roman" w:cs="Times New Roman"/>
          <w:sz w:val="28"/>
          <w:szCs w:val="28"/>
        </w:rPr>
        <w:t xml:space="preserve">Реализация данной программы предполагает использование  </w:t>
      </w:r>
      <w:r w:rsidRPr="007E04EB">
        <w:rPr>
          <w:rFonts w:ascii="Times New Roman" w:hAnsi="Times New Roman" w:cs="Times New Roman"/>
          <w:b/>
          <w:sz w:val="28"/>
          <w:szCs w:val="28"/>
        </w:rPr>
        <w:t>методов</w:t>
      </w:r>
      <w:r w:rsidRPr="007E04EB">
        <w:rPr>
          <w:rFonts w:ascii="Times New Roman" w:hAnsi="Times New Roman" w:cs="Times New Roman"/>
          <w:sz w:val="28"/>
          <w:szCs w:val="28"/>
        </w:rPr>
        <w:t xml:space="preserve"> художественной педагогики:</w:t>
      </w:r>
    </w:p>
    <w:p w:rsidR="00F50146" w:rsidRPr="00A2231E" w:rsidRDefault="005D3702" w:rsidP="005D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146" w:rsidRPr="00A2231E">
        <w:rPr>
          <w:rFonts w:ascii="Times New Roman" w:hAnsi="Times New Roman" w:cs="Times New Roman"/>
          <w:sz w:val="28"/>
          <w:szCs w:val="28"/>
        </w:rPr>
        <w:t>Метод художественного, нравственно- эстетического познания музыки</w:t>
      </w:r>
    </w:p>
    <w:p w:rsidR="00F50146" w:rsidRPr="00A2231E" w:rsidRDefault="005D3702" w:rsidP="005D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146" w:rsidRPr="00A2231E">
        <w:rPr>
          <w:rFonts w:ascii="Times New Roman" w:hAnsi="Times New Roman" w:cs="Times New Roman"/>
          <w:sz w:val="28"/>
          <w:szCs w:val="28"/>
        </w:rPr>
        <w:t>Метод интонационно-стилевого постижения музыки</w:t>
      </w:r>
    </w:p>
    <w:p w:rsidR="00F50146" w:rsidRPr="00A2231E" w:rsidRDefault="005D3702" w:rsidP="005D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146" w:rsidRPr="00A2231E">
        <w:rPr>
          <w:rFonts w:ascii="Times New Roman" w:hAnsi="Times New Roman" w:cs="Times New Roman"/>
          <w:sz w:val="28"/>
          <w:szCs w:val="28"/>
        </w:rPr>
        <w:t>Метод эмоциональной драматургии урока</w:t>
      </w:r>
    </w:p>
    <w:p w:rsidR="00F50146" w:rsidRPr="00A2231E" w:rsidRDefault="005D3702" w:rsidP="005D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146" w:rsidRPr="00A2231E">
        <w:rPr>
          <w:rFonts w:ascii="Times New Roman" w:hAnsi="Times New Roman" w:cs="Times New Roman"/>
          <w:sz w:val="28"/>
          <w:szCs w:val="28"/>
        </w:rPr>
        <w:t>Метод концентричности изучения музыкального материала</w:t>
      </w:r>
    </w:p>
    <w:p w:rsidR="00F50146" w:rsidRPr="00A2231E" w:rsidRDefault="005D3702" w:rsidP="005D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146" w:rsidRPr="00A2231E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="00F50146" w:rsidRPr="00A2231E">
        <w:rPr>
          <w:rFonts w:ascii="Times New Roman" w:hAnsi="Times New Roman" w:cs="Times New Roman"/>
          <w:sz w:val="28"/>
          <w:szCs w:val="28"/>
        </w:rPr>
        <w:t>забегания</w:t>
      </w:r>
      <w:proofErr w:type="spellEnd"/>
      <w:r w:rsidR="00F50146" w:rsidRPr="00A2231E">
        <w:rPr>
          <w:rFonts w:ascii="Times New Roman" w:hAnsi="Times New Roman" w:cs="Times New Roman"/>
          <w:sz w:val="28"/>
          <w:szCs w:val="28"/>
        </w:rPr>
        <w:t xml:space="preserve"> вперед и возвращения к </w:t>
      </w:r>
      <w:proofErr w:type="gramStart"/>
      <w:r w:rsidR="00F50146" w:rsidRPr="00A2231E">
        <w:rPr>
          <w:rFonts w:ascii="Times New Roman" w:hAnsi="Times New Roman" w:cs="Times New Roman"/>
          <w:sz w:val="28"/>
          <w:szCs w:val="28"/>
        </w:rPr>
        <w:t>пройденному</w:t>
      </w:r>
      <w:proofErr w:type="gramEnd"/>
      <w:r w:rsidR="00F50146" w:rsidRPr="00A2231E">
        <w:rPr>
          <w:rFonts w:ascii="Times New Roman" w:hAnsi="Times New Roman" w:cs="Times New Roman"/>
          <w:sz w:val="28"/>
          <w:szCs w:val="28"/>
        </w:rPr>
        <w:t xml:space="preserve"> (перспективы и ретроспективы в обучении)</w:t>
      </w:r>
    </w:p>
    <w:p w:rsidR="00F50146" w:rsidRPr="00A2231E" w:rsidRDefault="005D3702" w:rsidP="005D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146" w:rsidRPr="00A2231E">
        <w:rPr>
          <w:rFonts w:ascii="Times New Roman" w:hAnsi="Times New Roman" w:cs="Times New Roman"/>
          <w:sz w:val="28"/>
          <w:szCs w:val="28"/>
        </w:rPr>
        <w:t>Метод создания композиций</w:t>
      </w:r>
    </w:p>
    <w:p w:rsidR="00F50146" w:rsidRPr="00A2231E" w:rsidRDefault="005D3702" w:rsidP="005D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146" w:rsidRPr="00A2231E">
        <w:rPr>
          <w:rFonts w:ascii="Times New Roman" w:hAnsi="Times New Roman" w:cs="Times New Roman"/>
          <w:sz w:val="28"/>
          <w:szCs w:val="28"/>
        </w:rPr>
        <w:t>Метод художественного контекста (выхода за пределы музыки)</w:t>
      </w:r>
    </w:p>
    <w:p w:rsidR="00F50146" w:rsidRPr="005D3702" w:rsidRDefault="00F50146" w:rsidP="004B31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3702">
        <w:rPr>
          <w:rFonts w:ascii="Times New Roman" w:hAnsi="Times New Roman" w:cs="Times New Roman"/>
          <w:b/>
          <w:sz w:val="36"/>
          <w:szCs w:val="36"/>
        </w:rPr>
        <w:t>3.Место предмета «Музыка» в учебном плане</w:t>
      </w:r>
    </w:p>
    <w:p w:rsidR="00F50146" w:rsidRPr="00A2231E" w:rsidRDefault="00F50146" w:rsidP="00F501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A2231E">
        <w:rPr>
          <w:rFonts w:ascii="Times New Roman" w:hAnsi="Times New Roman" w:cs="Times New Roman"/>
          <w:color w:val="000000"/>
          <w:sz w:val="28"/>
          <w:szCs w:val="28"/>
        </w:rPr>
        <w:t xml:space="preserve">Базисного учебного плана </w:t>
      </w:r>
      <w:r w:rsidR="004B3182">
        <w:rPr>
          <w:rFonts w:ascii="Times New Roman" w:hAnsi="Times New Roman" w:cs="Times New Roman"/>
          <w:color w:val="000000"/>
          <w:sz w:val="28"/>
          <w:szCs w:val="28"/>
        </w:rPr>
        <w:t>МОУ «Лицей «</w:t>
      </w:r>
      <w:r w:rsidR="00EA18D0">
        <w:rPr>
          <w:rFonts w:ascii="Times New Roman" w:hAnsi="Times New Roman" w:cs="Times New Roman"/>
          <w:color w:val="000000"/>
          <w:sz w:val="28"/>
          <w:szCs w:val="28"/>
        </w:rPr>
        <w:t xml:space="preserve">11 им.Т.И Александровой </w:t>
      </w:r>
      <w:proofErr w:type="gramStart"/>
      <w:r w:rsidR="00EA18D0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EA18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B4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18D0">
        <w:rPr>
          <w:rFonts w:ascii="Times New Roman" w:hAnsi="Times New Roman" w:cs="Times New Roman"/>
          <w:color w:val="000000"/>
          <w:sz w:val="28"/>
          <w:szCs w:val="28"/>
        </w:rPr>
        <w:t>Йошкар-Олы»</w:t>
      </w:r>
      <w:r w:rsidR="002B4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231E">
        <w:rPr>
          <w:rFonts w:ascii="Times New Roman" w:hAnsi="Times New Roman" w:cs="Times New Roman"/>
          <w:color w:val="000000"/>
          <w:sz w:val="28"/>
          <w:szCs w:val="28"/>
        </w:rPr>
        <w:t xml:space="preserve">предмет «Музыка» изучается в </w:t>
      </w:r>
      <w:r w:rsidRPr="00A2231E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A2231E">
        <w:rPr>
          <w:rFonts w:ascii="Times New Roman" w:hAnsi="Times New Roman" w:cs="Times New Roman"/>
          <w:color w:val="000000"/>
          <w:sz w:val="28"/>
          <w:szCs w:val="28"/>
        </w:rPr>
        <w:t>–V</w:t>
      </w:r>
      <w:r w:rsidRPr="00A2231E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A2231E">
        <w:rPr>
          <w:rFonts w:ascii="Times New Roman" w:hAnsi="Times New Roman" w:cs="Times New Roman"/>
          <w:color w:val="000000"/>
          <w:sz w:val="28"/>
          <w:szCs w:val="28"/>
        </w:rPr>
        <w:t xml:space="preserve"> классах в объеме не менее 1</w:t>
      </w:r>
      <w:r w:rsidR="002B445C"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Pr="00A2231E">
        <w:rPr>
          <w:rFonts w:ascii="Times New Roman" w:hAnsi="Times New Roman" w:cs="Times New Roman"/>
          <w:color w:val="000000"/>
          <w:sz w:val="28"/>
          <w:szCs w:val="28"/>
        </w:rPr>
        <w:t xml:space="preserve"> часов (</w:t>
      </w:r>
      <w:r w:rsidR="00EA18D0">
        <w:rPr>
          <w:rFonts w:ascii="Times New Roman" w:hAnsi="Times New Roman" w:cs="Times New Roman"/>
          <w:color w:val="000000"/>
          <w:sz w:val="28"/>
          <w:szCs w:val="28"/>
        </w:rPr>
        <w:t>по 35 часо</w:t>
      </w:r>
      <w:r w:rsidRPr="00A2231E">
        <w:rPr>
          <w:rFonts w:ascii="Times New Roman" w:hAnsi="Times New Roman" w:cs="Times New Roman"/>
          <w:color w:val="000000"/>
          <w:sz w:val="28"/>
          <w:szCs w:val="28"/>
        </w:rPr>
        <w:t>в каждом классе</w:t>
      </w:r>
      <w:r w:rsidR="00EA18D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50146" w:rsidRPr="002B445C" w:rsidRDefault="00F50146" w:rsidP="002B445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231E">
        <w:rPr>
          <w:rFonts w:ascii="Times New Roman" w:hAnsi="Times New Roman" w:cs="Times New Roman"/>
          <w:sz w:val="28"/>
          <w:szCs w:val="28"/>
        </w:rPr>
        <w:br w:type="page"/>
      </w:r>
      <w:r w:rsidRPr="005D3702">
        <w:rPr>
          <w:rFonts w:ascii="Times New Roman" w:hAnsi="Times New Roman" w:cs="Times New Roman"/>
          <w:b/>
          <w:sz w:val="36"/>
          <w:szCs w:val="36"/>
        </w:rPr>
        <w:lastRenderedPageBreak/>
        <w:t>Таблица</w:t>
      </w:r>
      <w:r w:rsidR="00EA18D0" w:rsidRPr="005D370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D3702">
        <w:rPr>
          <w:rFonts w:ascii="Times New Roman" w:hAnsi="Times New Roman" w:cs="Times New Roman"/>
          <w:b/>
          <w:sz w:val="36"/>
          <w:szCs w:val="36"/>
        </w:rPr>
        <w:t xml:space="preserve"> тематического</w:t>
      </w:r>
      <w:r w:rsidR="00EA18D0" w:rsidRPr="005D370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D3702">
        <w:rPr>
          <w:rFonts w:ascii="Times New Roman" w:hAnsi="Times New Roman" w:cs="Times New Roman"/>
          <w:b/>
          <w:sz w:val="36"/>
          <w:szCs w:val="36"/>
        </w:rPr>
        <w:t xml:space="preserve"> распределения </w:t>
      </w:r>
      <w:r w:rsidR="00EA18D0" w:rsidRPr="005D370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D3702">
        <w:rPr>
          <w:rFonts w:ascii="Times New Roman" w:hAnsi="Times New Roman" w:cs="Times New Roman"/>
          <w:b/>
          <w:sz w:val="36"/>
          <w:szCs w:val="36"/>
        </w:rPr>
        <w:t>количества</w:t>
      </w:r>
      <w:r w:rsidR="00EA18D0" w:rsidRPr="005D370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D3702">
        <w:rPr>
          <w:rFonts w:ascii="Times New Roman" w:hAnsi="Times New Roman" w:cs="Times New Roman"/>
          <w:b/>
          <w:sz w:val="36"/>
          <w:szCs w:val="36"/>
        </w:rPr>
        <w:t xml:space="preserve"> часов</w:t>
      </w:r>
      <w:r w:rsidR="005D3702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168"/>
        <w:gridCol w:w="720"/>
        <w:gridCol w:w="720"/>
        <w:gridCol w:w="720"/>
        <w:gridCol w:w="2811"/>
        <w:gridCol w:w="6095"/>
      </w:tblGrid>
      <w:tr w:rsidR="00F50146" w:rsidRPr="00A2231E" w:rsidTr="00EA18D0">
        <w:trPr>
          <w:trHeight w:val="45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223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223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223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sz w:val="28"/>
                <w:szCs w:val="28"/>
              </w:rPr>
              <w:t>Разделы, темы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46" w:rsidRPr="00A2231E" w:rsidRDefault="00F50146" w:rsidP="005D3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50146" w:rsidRPr="00A2231E" w:rsidTr="00EA18D0">
        <w:trPr>
          <w:trHeight w:val="72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sz w:val="28"/>
                <w:szCs w:val="28"/>
              </w:rPr>
              <w:t>Авторская программа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</w:tr>
      <w:tr w:rsidR="00F50146" w:rsidRPr="00A2231E" w:rsidTr="00EA18D0">
        <w:trPr>
          <w:trHeight w:val="4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«Музыка  и литература»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7E04EB" w:rsidP="005D3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7E04EB" w:rsidP="005D3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EA18D0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04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50146" w:rsidRPr="00A2231E" w:rsidTr="00EA18D0">
        <w:trPr>
          <w:trHeight w:val="4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i/>
                <w:sz w:val="28"/>
                <w:szCs w:val="28"/>
              </w:rPr>
              <w:t>1.1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Что роднит музыку с литературой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F50146" w:rsidRPr="00A2231E" w:rsidTr="00EA18D0">
        <w:trPr>
          <w:trHeight w:val="4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i/>
                <w:sz w:val="28"/>
                <w:szCs w:val="28"/>
              </w:rPr>
              <w:t>1.2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Вокальная музыка.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F50146" w:rsidRPr="00A2231E" w:rsidTr="00EA18D0">
        <w:trPr>
          <w:trHeight w:val="4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i/>
                <w:sz w:val="28"/>
                <w:szCs w:val="28"/>
              </w:rPr>
              <w:t>1.3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Фольклор в музыке русских композиторов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F50146" w:rsidRPr="00A2231E" w:rsidTr="00EA18D0">
        <w:trPr>
          <w:trHeight w:val="4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i/>
                <w:sz w:val="28"/>
                <w:szCs w:val="28"/>
              </w:rPr>
              <w:t>1.4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Жанры инструментальной и вокальной музыки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F50146" w:rsidRPr="00A2231E" w:rsidTr="00EA18D0">
        <w:trPr>
          <w:trHeight w:val="4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i/>
                <w:sz w:val="28"/>
                <w:szCs w:val="28"/>
              </w:rPr>
              <w:t>1.5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Путешествие в музыкальный театр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F50146" w:rsidRPr="00A2231E" w:rsidTr="00EA18D0">
        <w:trPr>
          <w:trHeight w:val="5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223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Музыка и изобразительное искусство</w:t>
            </w:r>
            <w:r w:rsidRPr="00A223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7E04EB" w:rsidP="005D3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7E04EB" w:rsidP="005D3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18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50146" w:rsidRPr="00A2231E" w:rsidTr="00EA18D0">
        <w:trPr>
          <w:trHeight w:val="5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i/>
                <w:sz w:val="28"/>
                <w:szCs w:val="28"/>
              </w:rPr>
              <w:t>2.1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Музыка и изобразительное искусство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F50146" w:rsidRPr="00A2231E" w:rsidTr="00EA18D0">
        <w:trPr>
          <w:trHeight w:val="5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i/>
                <w:sz w:val="28"/>
                <w:szCs w:val="28"/>
              </w:rPr>
              <w:t>2.2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Звать через прошлое к </w:t>
            </w:r>
            <w:r w:rsidRPr="00A2231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настоящему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F50146" w:rsidRPr="00A2231E" w:rsidTr="00EA18D0">
        <w:trPr>
          <w:trHeight w:val="5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2.3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Музыкальная живопись и живописная музыка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2B445C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F50146" w:rsidRPr="00A2231E" w:rsidTr="00EA18D0">
        <w:trPr>
          <w:trHeight w:val="5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i/>
                <w:sz w:val="28"/>
                <w:szCs w:val="28"/>
              </w:rPr>
              <w:t>2.4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31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Колокольность</w:t>
            </w:r>
            <w:proofErr w:type="spellEnd"/>
            <w:r w:rsidRPr="00A2231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в музыке и изобразительном искусстве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F50146" w:rsidRPr="00A2231E" w:rsidTr="00EA18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i/>
                <w:sz w:val="28"/>
                <w:szCs w:val="28"/>
              </w:rPr>
              <w:t>2.5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Изобразительность в музыке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F50146" w:rsidRPr="00A2231E" w:rsidTr="00EA18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b/>
                <w:sz w:val="28"/>
                <w:szCs w:val="28"/>
              </w:rPr>
              <w:t>«Мир образов вокальной и инструментальной музыки»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7E04EB" w:rsidP="005D3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7E04EB" w:rsidP="005D3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Default="007E04EB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EA18D0" w:rsidRDefault="00EA18D0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8D0" w:rsidRDefault="00EA18D0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8D0" w:rsidRPr="00A2231E" w:rsidRDefault="00EA18D0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46" w:rsidRPr="00A2231E" w:rsidTr="00EA18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i/>
                <w:sz w:val="28"/>
                <w:szCs w:val="28"/>
              </w:rPr>
              <w:t>3.1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Удивительный мир музыкальных образов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  <w:p w:rsidR="00EA18D0" w:rsidRPr="00A2231E" w:rsidRDefault="00EA18D0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0146" w:rsidRPr="00A2231E" w:rsidTr="00EA18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i/>
                <w:sz w:val="28"/>
                <w:szCs w:val="28"/>
              </w:rPr>
              <w:t>3.2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3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Образы духовной музыки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F50146" w:rsidRPr="00A2231E" w:rsidTr="00EA18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i/>
                <w:sz w:val="28"/>
                <w:szCs w:val="28"/>
              </w:rPr>
              <w:t>3.3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2B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Искусство XX </w:t>
            </w:r>
            <w:r w:rsidR="002B44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2B445C" w:rsidRPr="00A223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XX</w:t>
            </w:r>
            <w:r w:rsidR="002B445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I </w:t>
            </w:r>
            <w:r w:rsidRPr="00A223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век</w:t>
            </w:r>
            <w:r w:rsidR="002B44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2B445C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F50146" w:rsidRPr="00A2231E" w:rsidTr="00EA18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«Мир образов камерной и симфонической </w:t>
            </w:r>
            <w:r w:rsidRPr="00A223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музыки»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7E04EB" w:rsidP="005D3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7E04EB" w:rsidP="005D3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7E04EB" w:rsidP="005D3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F50146" w:rsidRPr="00A2231E" w:rsidTr="00EA18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4.1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b/>
                <w:i/>
                <w:spacing w:val="-7"/>
                <w:sz w:val="28"/>
                <w:szCs w:val="28"/>
              </w:rPr>
              <w:t>Вечные темы</w:t>
            </w:r>
            <w:r w:rsidRPr="00A223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искусства и жизни. Образы камерной музыки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F50146" w:rsidRPr="00A2231E" w:rsidTr="00EA18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i/>
                <w:sz w:val="28"/>
                <w:szCs w:val="28"/>
              </w:rPr>
              <w:t>4.2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Образы симфонической музыки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F50146" w:rsidRPr="00A2231E" w:rsidTr="00EA18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i/>
                <w:sz w:val="28"/>
                <w:szCs w:val="28"/>
              </w:rPr>
              <w:t>4.3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Мир музыкального театра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EA18D0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F50146" w:rsidRPr="00A2231E" w:rsidTr="00EA18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b/>
                <w:sz w:val="28"/>
                <w:szCs w:val="28"/>
              </w:rPr>
              <w:t>«Особенности драматургии сценической музыки»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E04E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7E04EB" w:rsidP="005D3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F50146" w:rsidRPr="00A2231E" w:rsidTr="00EA18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i/>
                <w:sz w:val="28"/>
                <w:szCs w:val="28"/>
              </w:rPr>
              <w:t>5.1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Классика и современность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F50146" w:rsidRPr="00A2231E" w:rsidTr="00EA18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i/>
                <w:sz w:val="28"/>
                <w:szCs w:val="28"/>
              </w:rPr>
              <w:t>5.2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музыкальном театре. Русская музыка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EA18D0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F50146" w:rsidRPr="00A2231E" w:rsidTr="00EA18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i/>
                <w:sz w:val="28"/>
                <w:szCs w:val="28"/>
              </w:rPr>
              <w:t>5.3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музыкальном театре. Зарубежная  музыка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F50146" w:rsidRPr="00A2231E" w:rsidTr="00EA18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b/>
                <w:sz w:val="28"/>
                <w:szCs w:val="28"/>
              </w:rPr>
              <w:t>«Особенности драматургии камерной и симфонической музыки»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E04E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7E04EB" w:rsidP="005D3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A18D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50146" w:rsidRPr="00A2231E" w:rsidTr="00EA18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6.1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Музыкальная драматургия – развитие музыки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F50146" w:rsidRPr="00A2231E" w:rsidTr="00EA18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i/>
                <w:sz w:val="28"/>
                <w:szCs w:val="28"/>
              </w:rPr>
              <w:t>6.2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Симфоническая музыка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2B445C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F50146" w:rsidRPr="00A2231E" w:rsidTr="00EA18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i/>
                <w:sz w:val="28"/>
                <w:szCs w:val="28"/>
              </w:rPr>
              <w:t>6.3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 народов мира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F50146" w:rsidRPr="00A2231E" w:rsidTr="00EA18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6" w:rsidRPr="00A2231E" w:rsidRDefault="00F50146" w:rsidP="005D3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31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A18D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F50146" w:rsidRDefault="00F50146" w:rsidP="00EA18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3702" w:rsidRPr="00A2231E" w:rsidRDefault="005D3702" w:rsidP="00EA18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146" w:rsidRPr="005D3702" w:rsidRDefault="00F50146" w:rsidP="005D37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3702">
        <w:rPr>
          <w:rFonts w:ascii="Times New Roman" w:hAnsi="Times New Roman" w:cs="Times New Roman"/>
          <w:b/>
          <w:sz w:val="36"/>
          <w:szCs w:val="36"/>
        </w:rPr>
        <w:t xml:space="preserve">4.Личностные, </w:t>
      </w:r>
      <w:proofErr w:type="spellStart"/>
      <w:r w:rsidRPr="005D3702">
        <w:rPr>
          <w:rFonts w:ascii="Times New Roman" w:hAnsi="Times New Roman" w:cs="Times New Roman"/>
          <w:b/>
          <w:sz w:val="36"/>
          <w:szCs w:val="36"/>
        </w:rPr>
        <w:t>метапредметные</w:t>
      </w:r>
      <w:proofErr w:type="spellEnd"/>
      <w:r w:rsidRPr="005D3702">
        <w:rPr>
          <w:rFonts w:ascii="Times New Roman" w:hAnsi="Times New Roman" w:cs="Times New Roman"/>
          <w:b/>
          <w:sz w:val="36"/>
          <w:szCs w:val="36"/>
        </w:rPr>
        <w:t xml:space="preserve"> и предметные планируемые результаты освоения программы по учебному предмету «Музыка»</w:t>
      </w:r>
    </w:p>
    <w:p w:rsidR="00F50146" w:rsidRPr="005D3702" w:rsidRDefault="00F50146" w:rsidP="00F50146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 w:rsidRPr="005D3702">
        <w:rPr>
          <w:rFonts w:ascii="Times New Roman" w:hAnsi="Times New Roman" w:cs="Times New Roman"/>
          <w:b/>
          <w:sz w:val="36"/>
          <w:szCs w:val="36"/>
        </w:rPr>
        <w:t>5 класс</w:t>
      </w:r>
      <w:r w:rsidRPr="005D3702">
        <w:rPr>
          <w:rFonts w:ascii="Times New Roman" w:hAnsi="Times New Roman" w:cs="Times New Roman"/>
          <w:sz w:val="36"/>
          <w:szCs w:val="36"/>
        </w:rPr>
        <w:t>:</w:t>
      </w:r>
    </w:p>
    <w:p w:rsidR="00F50146" w:rsidRPr="00A2231E" w:rsidRDefault="00F50146" w:rsidP="00F50146">
      <w:pPr>
        <w:pStyle w:val="81"/>
        <w:shd w:val="clear" w:color="auto" w:fill="auto"/>
        <w:spacing w:line="240" w:lineRule="auto"/>
        <w:ind w:left="23" w:right="23" w:firstLine="685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5D3702">
        <w:rPr>
          <w:rStyle w:val="812pt"/>
          <w:rFonts w:ascii="Times New Roman" w:hAnsi="Times New Roman" w:cs="Times New Roman"/>
          <w:b/>
          <w:sz w:val="36"/>
          <w:szCs w:val="36"/>
        </w:rPr>
        <w:t>Личностные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 xml:space="preserve"> результаты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обрести в процессе освоения учебного предмета «Музыка»:</w:t>
      </w:r>
    </w:p>
    <w:p w:rsidR="00F50146" w:rsidRPr="00A2231E" w:rsidRDefault="00F50146" w:rsidP="00F50146">
      <w:pPr>
        <w:pStyle w:val="81"/>
        <w:numPr>
          <w:ilvl w:val="0"/>
          <w:numId w:val="25"/>
        </w:numPr>
        <w:shd w:val="clear" w:color="auto" w:fill="auto"/>
        <w:tabs>
          <w:tab w:val="left" w:pos="562"/>
        </w:tabs>
        <w:spacing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края;</w:t>
      </w:r>
    </w:p>
    <w:p w:rsidR="00F50146" w:rsidRPr="00A2231E" w:rsidRDefault="00F50146" w:rsidP="00F50146">
      <w:pPr>
        <w:pStyle w:val="81"/>
        <w:numPr>
          <w:ilvl w:val="0"/>
          <w:numId w:val="25"/>
        </w:numPr>
        <w:shd w:val="clear" w:color="auto" w:fill="auto"/>
        <w:tabs>
          <w:tab w:val="left" w:pos="562"/>
        </w:tabs>
        <w:spacing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ответственное отношение к учению, готовность и спо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собность к саморазвитию и самообразованию на основе моти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вации к обучению и познанию;</w:t>
      </w:r>
    </w:p>
    <w:p w:rsidR="00F50146" w:rsidRPr="00A2231E" w:rsidRDefault="00F50146" w:rsidP="00F50146">
      <w:pPr>
        <w:pStyle w:val="81"/>
        <w:numPr>
          <w:ilvl w:val="0"/>
          <w:numId w:val="25"/>
        </w:numPr>
        <w:shd w:val="clear" w:color="auto" w:fill="auto"/>
        <w:tabs>
          <w:tab w:val="left" w:pos="577"/>
        </w:tabs>
        <w:spacing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готовность и способность вести диа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ственной отзывчивости, понимание чу</w:t>
      </w:r>
      <w:proofErr w:type="gramStart"/>
      <w:r w:rsidRPr="00A2231E">
        <w:rPr>
          <w:rStyle w:val="8"/>
          <w:rFonts w:ascii="Times New Roman" w:hAnsi="Times New Roman" w:cs="Times New Roman"/>
          <w:sz w:val="28"/>
          <w:szCs w:val="28"/>
        </w:rPr>
        <w:t>вств др</w:t>
      </w:r>
      <w:proofErr w:type="gramEnd"/>
      <w:r w:rsidRPr="00A2231E">
        <w:rPr>
          <w:rStyle w:val="8"/>
          <w:rFonts w:ascii="Times New Roman" w:hAnsi="Times New Roman" w:cs="Times New Roman"/>
          <w:sz w:val="28"/>
          <w:szCs w:val="28"/>
        </w:rPr>
        <w:t>угих людей и со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переживание им;</w:t>
      </w:r>
    </w:p>
    <w:p w:rsidR="00F50146" w:rsidRPr="00A2231E" w:rsidRDefault="00F50146" w:rsidP="00F50146">
      <w:pPr>
        <w:pStyle w:val="81"/>
        <w:numPr>
          <w:ilvl w:val="0"/>
          <w:numId w:val="25"/>
        </w:numPr>
        <w:shd w:val="clear" w:color="auto" w:fill="auto"/>
        <w:tabs>
          <w:tab w:val="left" w:pos="562"/>
        </w:tabs>
        <w:spacing w:after="260" w:line="240" w:lineRule="auto"/>
        <w:ind w:left="23" w:right="23" w:firstLine="280"/>
        <w:contextualSpacing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коммуникативная компетентность в общении и сотруд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F50146" w:rsidRPr="00A2231E" w:rsidRDefault="00F50146" w:rsidP="00F50146">
      <w:pPr>
        <w:pStyle w:val="81"/>
        <w:numPr>
          <w:ilvl w:val="0"/>
          <w:numId w:val="25"/>
        </w:numPr>
        <w:shd w:val="clear" w:color="auto" w:fill="auto"/>
        <w:tabs>
          <w:tab w:val="left" w:pos="558"/>
        </w:tabs>
        <w:spacing w:line="240" w:lineRule="auto"/>
        <w:ind w:left="23" w:right="23" w:firstLine="300"/>
        <w:contextualSpacing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участие в общественной жизни школы в пределах возра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стных компетенций с учетом региональных и этнокультурных особенностей;</w:t>
      </w:r>
    </w:p>
    <w:p w:rsidR="00F50146" w:rsidRPr="00A2231E" w:rsidRDefault="00F50146" w:rsidP="00F50146">
      <w:pPr>
        <w:pStyle w:val="81"/>
        <w:numPr>
          <w:ilvl w:val="0"/>
          <w:numId w:val="25"/>
        </w:numPr>
        <w:shd w:val="clear" w:color="auto" w:fill="auto"/>
        <w:tabs>
          <w:tab w:val="left" w:pos="558"/>
        </w:tabs>
        <w:spacing w:line="240" w:lineRule="auto"/>
        <w:ind w:left="23" w:right="23" w:firstLine="300"/>
        <w:contextualSpacing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признание ценности жизни во всех ее проявлениях и не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обходимости ответственного, бережного отношения к окружа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ющей среде;</w:t>
      </w:r>
    </w:p>
    <w:p w:rsidR="00F50146" w:rsidRPr="00A2231E" w:rsidRDefault="00F50146" w:rsidP="00F50146">
      <w:pPr>
        <w:pStyle w:val="81"/>
        <w:numPr>
          <w:ilvl w:val="0"/>
          <w:numId w:val="25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lastRenderedPageBreak/>
        <w:t>принятие ценности семейной жизни, уважительное и заботливое отношение к членам своей семьи;</w:t>
      </w:r>
    </w:p>
    <w:p w:rsidR="00F50146" w:rsidRDefault="00F50146" w:rsidP="00F50146">
      <w:pPr>
        <w:pStyle w:val="81"/>
        <w:numPr>
          <w:ilvl w:val="0"/>
          <w:numId w:val="25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rPr>
          <w:rStyle w:val="8"/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эстетические потребности, ценности и чувства, эстети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ческое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сознание как результат освоения художественного на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следия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народов России и мира, творческой деятельности му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зыкально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>-эстетического характера.</w:t>
      </w:r>
    </w:p>
    <w:p w:rsidR="005D3702" w:rsidRPr="00A2231E" w:rsidRDefault="005D3702" w:rsidP="005D3702">
      <w:pPr>
        <w:pStyle w:val="81"/>
        <w:shd w:val="clear" w:color="auto" w:fill="auto"/>
        <w:tabs>
          <w:tab w:val="left" w:pos="572"/>
        </w:tabs>
        <w:spacing w:line="240" w:lineRule="auto"/>
        <w:ind w:left="320" w:right="20"/>
        <w:rPr>
          <w:rFonts w:ascii="Times New Roman" w:hAnsi="Times New Roman" w:cs="Times New Roman"/>
          <w:sz w:val="28"/>
          <w:szCs w:val="28"/>
        </w:rPr>
      </w:pPr>
    </w:p>
    <w:p w:rsidR="00F50146" w:rsidRPr="00A2231E" w:rsidRDefault="00F50146" w:rsidP="00F50146">
      <w:pPr>
        <w:pStyle w:val="8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proofErr w:type="spellStart"/>
      <w:r w:rsidRPr="005D3702">
        <w:rPr>
          <w:rStyle w:val="812pt"/>
          <w:rFonts w:ascii="Times New Roman" w:hAnsi="Times New Roman" w:cs="Times New Roman"/>
          <w:b/>
          <w:sz w:val="36"/>
          <w:szCs w:val="36"/>
        </w:rPr>
        <w:t>Метапредметные</w:t>
      </w:r>
      <w:proofErr w:type="spellEnd"/>
      <w:r w:rsidRPr="005D3702">
        <w:rPr>
          <w:rStyle w:val="812pt"/>
          <w:rFonts w:ascii="Times New Roman" w:hAnsi="Times New Roman" w:cs="Times New Roman"/>
          <w:sz w:val="36"/>
          <w:szCs w:val="36"/>
        </w:rPr>
        <w:t xml:space="preserve">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результаты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характеризуют уровень </w:t>
      </w:r>
      <w:proofErr w:type="spellStart"/>
      <w:r w:rsidRPr="00A2231E">
        <w:rPr>
          <w:rStyle w:val="8"/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универсальных учебных действий, прояв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ляющихся в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познавательной и практической деятельности уча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щихся:</w:t>
      </w:r>
    </w:p>
    <w:p w:rsidR="00F50146" w:rsidRPr="00A2231E" w:rsidRDefault="00F50146" w:rsidP="00F50146">
      <w:pPr>
        <w:pStyle w:val="81"/>
        <w:numPr>
          <w:ilvl w:val="0"/>
          <w:numId w:val="25"/>
        </w:numPr>
        <w:shd w:val="clear" w:color="auto" w:fill="auto"/>
        <w:tabs>
          <w:tab w:val="left" w:pos="567"/>
        </w:tabs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умение анализировать собственную учебную деятель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 xml:space="preserve">ность, адекватно оценивать правильность или ошибочность выполнения учебной задачи и собственные возможности ее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решения,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вносить необходимые коррективы для достижения запланированных результатов;</w:t>
      </w:r>
    </w:p>
    <w:p w:rsidR="00F50146" w:rsidRPr="00A2231E" w:rsidRDefault="00F50146" w:rsidP="00F50146">
      <w:pPr>
        <w:pStyle w:val="81"/>
        <w:numPr>
          <w:ilvl w:val="0"/>
          <w:numId w:val="25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владение основами самоконтроля, самооценки, принятия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решений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и осуществления осознанного выбора в учебной и познавательной деятельности;</w:t>
      </w:r>
    </w:p>
    <w:p w:rsidR="00F50146" w:rsidRPr="00A2231E" w:rsidRDefault="00F50146" w:rsidP="00F50146">
      <w:pPr>
        <w:pStyle w:val="8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5D3702">
        <w:rPr>
          <w:rStyle w:val="812pt"/>
          <w:rFonts w:ascii="Times New Roman" w:hAnsi="Times New Roman" w:cs="Times New Roman"/>
          <w:b/>
          <w:sz w:val="36"/>
          <w:szCs w:val="36"/>
        </w:rPr>
        <w:t>Предметные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 xml:space="preserve"> результаты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обеспечивают успешное обучение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на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следующей ступени общего образования и отражают:</w:t>
      </w:r>
    </w:p>
    <w:p w:rsidR="00F50146" w:rsidRPr="00A2231E" w:rsidRDefault="00F50146" w:rsidP="00F50146">
      <w:pPr>
        <w:pStyle w:val="81"/>
        <w:numPr>
          <w:ilvl w:val="0"/>
          <w:numId w:val="25"/>
        </w:numPr>
        <w:shd w:val="clear" w:color="auto" w:fill="auto"/>
        <w:tabs>
          <w:tab w:val="left" w:pos="582"/>
        </w:tabs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proofErr w:type="spellStart"/>
      <w:r w:rsidRPr="00A2231E">
        <w:rPr>
          <w:rStyle w:val="8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потребности в общении с музыкой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для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дальнейшего духовно-нравственного развития, социали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зации,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самообразования, организации содержательного куль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турного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досуга на основе осознания роли музыки в жизни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отдельного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человека и общества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;</w:t>
      </w:r>
    </w:p>
    <w:p w:rsidR="00F50146" w:rsidRPr="00A2231E" w:rsidRDefault="00F50146" w:rsidP="00F50146">
      <w:pPr>
        <w:pStyle w:val="81"/>
        <w:numPr>
          <w:ilvl w:val="0"/>
          <w:numId w:val="25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развитие общих музыкальных способностей школьников (музыкальной памяти и слуха), а также образного и ассоциа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тивного мышления, фантазии и творческого воображения, эмоционально-ценностного отношения к явлениям жизни и искусства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;</w:t>
      </w:r>
    </w:p>
    <w:p w:rsidR="00F50146" w:rsidRPr="00A2231E" w:rsidRDefault="00F50146" w:rsidP="00F50146">
      <w:pPr>
        <w:pStyle w:val="81"/>
        <w:numPr>
          <w:ilvl w:val="0"/>
          <w:numId w:val="25"/>
        </w:numPr>
        <w:shd w:val="clear" w:color="auto" w:fill="auto"/>
        <w:tabs>
          <w:tab w:val="left" w:pos="577"/>
        </w:tabs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proofErr w:type="spellStart"/>
      <w:r w:rsidRPr="00A2231E">
        <w:rPr>
          <w:rStyle w:val="8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мотивационной направленности на продуктивную музыкально-творческую деятельность (слуша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 xml:space="preserve">ние музыки, пение, инструментальное </w:t>
      </w:r>
      <w:proofErr w:type="spellStart"/>
      <w:r w:rsidRPr="00A2231E">
        <w:rPr>
          <w:rStyle w:val="8"/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A2231E">
        <w:rPr>
          <w:rStyle w:val="8"/>
          <w:rFonts w:ascii="Times New Roman" w:hAnsi="Times New Roman" w:cs="Times New Roman"/>
          <w:sz w:val="28"/>
          <w:szCs w:val="28"/>
        </w:rPr>
        <w:t>, драма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тизация музыкальных произведений, импровизация, музы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кально-пластическое движение и др.);</w:t>
      </w:r>
    </w:p>
    <w:p w:rsidR="00F50146" w:rsidRPr="00A2231E" w:rsidRDefault="00F50146" w:rsidP="00F50146">
      <w:pPr>
        <w:pStyle w:val="81"/>
        <w:numPr>
          <w:ilvl w:val="0"/>
          <w:numId w:val="25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воспитание эстетического отношения к миру, критичес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кого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восприятия музыкальной информации, развитие творчес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ких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способностей в многообразных видах музыкальной дея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тельности, связанной с театром, кино, литературой, живо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писью;</w:t>
      </w:r>
    </w:p>
    <w:p w:rsidR="00F50146" w:rsidRPr="00A2231E" w:rsidRDefault="00F50146" w:rsidP="00F50146">
      <w:pPr>
        <w:pStyle w:val="81"/>
        <w:numPr>
          <w:ilvl w:val="0"/>
          <w:numId w:val="25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расширение музыкального и общего культурного круго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зора;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воспитание музыкального вкуса, устойчивого интереса к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музыке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своего народа, классическому и современному музыкальному наследию;</w:t>
      </w:r>
    </w:p>
    <w:p w:rsidR="00F50146" w:rsidRPr="00A2231E" w:rsidRDefault="00F50146" w:rsidP="00F50146">
      <w:pPr>
        <w:pStyle w:val="81"/>
        <w:numPr>
          <w:ilvl w:val="0"/>
          <w:numId w:val="25"/>
        </w:numPr>
        <w:shd w:val="clear" w:color="auto" w:fill="auto"/>
        <w:tabs>
          <w:tab w:val="left" w:pos="529"/>
        </w:tabs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12pt"/>
          <w:rFonts w:ascii="Times New Roman" w:hAnsi="Times New Roman" w:cs="Times New Roman"/>
          <w:sz w:val="28"/>
          <w:szCs w:val="28"/>
        </w:rPr>
        <w:t>овладение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основами музыкальной грамотности: способ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ностью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эмоционально воспринимать музыку как живое образ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ное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искусство во взаимосвязи с жизнью, со специальной тер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минологией и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ключевыми понятиями музыкального искусства;</w:t>
      </w:r>
    </w:p>
    <w:p w:rsidR="00F50146" w:rsidRPr="00A2231E" w:rsidRDefault="00F50146" w:rsidP="00F50146">
      <w:pPr>
        <w:pStyle w:val="81"/>
        <w:numPr>
          <w:ilvl w:val="0"/>
          <w:numId w:val="25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12pt"/>
          <w:rFonts w:ascii="Times New Roman" w:hAnsi="Times New Roman" w:cs="Times New Roman"/>
          <w:sz w:val="28"/>
          <w:szCs w:val="28"/>
        </w:rPr>
        <w:t>приобретение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устойчивых навыков самостоятельной, це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ленаправленной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и содержательной музыкально-учебной дея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тельности, включая информационно-коммуникационные тех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нологии.</w:t>
      </w:r>
    </w:p>
    <w:p w:rsidR="00F50146" w:rsidRDefault="00F50146" w:rsidP="00F501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702" w:rsidRDefault="005D3702" w:rsidP="00F501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146" w:rsidRPr="005D3702" w:rsidRDefault="00F50146" w:rsidP="00F501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3702">
        <w:rPr>
          <w:rFonts w:ascii="Times New Roman" w:hAnsi="Times New Roman" w:cs="Times New Roman"/>
          <w:b/>
          <w:sz w:val="36"/>
          <w:szCs w:val="36"/>
        </w:rPr>
        <w:t>6 класс</w:t>
      </w:r>
    </w:p>
    <w:p w:rsidR="00F50146" w:rsidRPr="00A2231E" w:rsidRDefault="00F50146" w:rsidP="00F50146">
      <w:pPr>
        <w:pStyle w:val="81"/>
        <w:shd w:val="clear" w:color="auto" w:fill="auto"/>
        <w:spacing w:line="240" w:lineRule="auto"/>
        <w:ind w:left="23" w:right="23" w:firstLine="685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5D3702">
        <w:rPr>
          <w:rStyle w:val="812pt"/>
          <w:rFonts w:ascii="Times New Roman" w:hAnsi="Times New Roman" w:cs="Times New Roman"/>
          <w:b/>
          <w:sz w:val="36"/>
          <w:szCs w:val="36"/>
        </w:rPr>
        <w:t>Личностные</w:t>
      </w:r>
      <w:r w:rsidRPr="005D3702">
        <w:rPr>
          <w:rStyle w:val="812pt"/>
          <w:rFonts w:ascii="Times New Roman" w:hAnsi="Times New Roman" w:cs="Times New Roman"/>
          <w:sz w:val="36"/>
          <w:szCs w:val="36"/>
        </w:rPr>
        <w:t xml:space="preserve">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результаты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>:</w:t>
      </w:r>
    </w:p>
    <w:p w:rsidR="00F50146" w:rsidRPr="00A2231E" w:rsidRDefault="00F50146" w:rsidP="00F50146">
      <w:pPr>
        <w:pStyle w:val="81"/>
        <w:numPr>
          <w:ilvl w:val="0"/>
          <w:numId w:val="25"/>
        </w:numPr>
        <w:shd w:val="clear" w:color="auto" w:fill="auto"/>
        <w:tabs>
          <w:tab w:val="left" w:pos="562"/>
        </w:tabs>
        <w:spacing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</w:t>
      </w:r>
    </w:p>
    <w:p w:rsidR="00F50146" w:rsidRPr="00A2231E" w:rsidRDefault="00F50146" w:rsidP="00F50146">
      <w:pPr>
        <w:pStyle w:val="81"/>
        <w:numPr>
          <w:ilvl w:val="0"/>
          <w:numId w:val="25"/>
        </w:numPr>
        <w:shd w:val="clear" w:color="auto" w:fill="auto"/>
        <w:tabs>
          <w:tab w:val="left" w:pos="562"/>
        </w:tabs>
        <w:spacing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ответственное отношение к учению, готовность и спо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собность к саморазвитию и самообразованию на основе моти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вации к обучению и познанию;</w:t>
      </w:r>
    </w:p>
    <w:p w:rsidR="00F50146" w:rsidRPr="00A2231E" w:rsidRDefault="00F50146" w:rsidP="00F50146">
      <w:pPr>
        <w:pStyle w:val="81"/>
        <w:numPr>
          <w:ilvl w:val="0"/>
          <w:numId w:val="25"/>
        </w:numPr>
        <w:shd w:val="clear" w:color="auto" w:fill="auto"/>
        <w:tabs>
          <w:tab w:val="left" w:pos="577"/>
        </w:tabs>
        <w:spacing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уважительное отношение к иному мнению, истории и культуре других народов; готовность и способность вести диа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ственной отзывчивости, понимание чу</w:t>
      </w:r>
      <w:proofErr w:type="gramStart"/>
      <w:r w:rsidRPr="00A2231E">
        <w:rPr>
          <w:rStyle w:val="8"/>
          <w:rFonts w:ascii="Times New Roman" w:hAnsi="Times New Roman" w:cs="Times New Roman"/>
          <w:sz w:val="28"/>
          <w:szCs w:val="28"/>
        </w:rPr>
        <w:t>вств др</w:t>
      </w:r>
      <w:proofErr w:type="gramEnd"/>
      <w:r w:rsidRPr="00A2231E">
        <w:rPr>
          <w:rStyle w:val="8"/>
          <w:rFonts w:ascii="Times New Roman" w:hAnsi="Times New Roman" w:cs="Times New Roman"/>
          <w:sz w:val="28"/>
          <w:szCs w:val="28"/>
        </w:rPr>
        <w:t>угих людей и со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переживание им;</w:t>
      </w:r>
    </w:p>
    <w:p w:rsidR="00F50146" w:rsidRPr="00A2231E" w:rsidRDefault="00F50146" w:rsidP="00F50146">
      <w:pPr>
        <w:pStyle w:val="81"/>
        <w:numPr>
          <w:ilvl w:val="0"/>
          <w:numId w:val="25"/>
        </w:numPr>
        <w:shd w:val="clear" w:color="auto" w:fill="auto"/>
        <w:tabs>
          <w:tab w:val="left" w:pos="562"/>
        </w:tabs>
        <w:spacing w:after="260" w:line="240" w:lineRule="auto"/>
        <w:ind w:left="23" w:right="23" w:firstLine="280"/>
        <w:contextualSpacing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коммуникативная компетентность в общении и сотруд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F50146" w:rsidRPr="00A2231E" w:rsidRDefault="00F50146" w:rsidP="00F50146">
      <w:pPr>
        <w:pStyle w:val="81"/>
        <w:numPr>
          <w:ilvl w:val="0"/>
          <w:numId w:val="25"/>
        </w:numPr>
        <w:shd w:val="clear" w:color="auto" w:fill="auto"/>
        <w:tabs>
          <w:tab w:val="left" w:pos="558"/>
        </w:tabs>
        <w:spacing w:line="240" w:lineRule="auto"/>
        <w:ind w:left="23" w:right="23" w:firstLine="300"/>
        <w:contextualSpacing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участие в общественной жизни школы в пределах возра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стных компетенций с учетом региональных и этнокультурных особенностей;</w:t>
      </w:r>
    </w:p>
    <w:p w:rsidR="00F50146" w:rsidRPr="00A2231E" w:rsidRDefault="00F50146" w:rsidP="00F50146">
      <w:pPr>
        <w:pStyle w:val="81"/>
        <w:numPr>
          <w:ilvl w:val="0"/>
          <w:numId w:val="25"/>
        </w:numPr>
        <w:shd w:val="clear" w:color="auto" w:fill="auto"/>
        <w:tabs>
          <w:tab w:val="left" w:pos="558"/>
        </w:tabs>
        <w:spacing w:line="240" w:lineRule="auto"/>
        <w:ind w:left="23" w:right="23" w:firstLine="300"/>
        <w:contextualSpacing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признание ценности жизни во всех ее проявлениях и не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обходимости ответственного, бережного отношения к окружа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ющей среде;</w:t>
      </w:r>
    </w:p>
    <w:p w:rsidR="00F50146" w:rsidRPr="00A2231E" w:rsidRDefault="00F50146" w:rsidP="00F50146">
      <w:pPr>
        <w:pStyle w:val="81"/>
        <w:numPr>
          <w:ilvl w:val="0"/>
          <w:numId w:val="25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принятие ценности семейной жизни, уважительное и заботливое отношение к членам своей семьи;</w:t>
      </w:r>
    </w:p>
    <w:p w:rsidR="00F50146" w:rsidRPr="00A2231E" w:rsidRDefault="00F50146" w:rsidP="00F50146">
      <w:pPr>
        <w:pStyle w:val="81"/>
        <w:numPr>
          <w:ilvl w:val="0"/>
          <w:numId w:val="25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эстетические потребности, ценности и чувства, эстети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ческое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сознание как результат освоения художественного на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следия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народов России и мира, творческой деятельности му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зыкально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>-эстетического характера.</w:t>
      </w:r>
    </w:p>
    <w:p w:rsidR="00F50146" w:rsidRPr="00A2231E" w:rsidRDefault="00F50146" w:rsidP="00F50146">
      <w:pPr>
        <w:pStyle w:val="8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proofErr w:type="spellStart"/>
      <w:r w:rsidRPr="005D3702">
        <w:rPr>
          <w:rStyle w:val="812pt"/>
          <w:rFonts w:ascii="Times New Roman" w:hAnsi="Times New Roman" w:cs="Times New Roman"/>
          <w:b/>
          <w:sz w:val="36"/>
          <w:szCs w:val="36"/>
        </w:rPr>
        <w:t>Метапредметные</w:t>
      </w:r>
      <w:proofErr w:type="spellEnd"/>
      <w:r w:rsidRPr="00A2231E">
        <w:rPr>
          <w:rStyle w:val="812pt"/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F50146" w:rsidRPr="00A2231E" w:rsidRDefault="00F50146" w:rsidP="00F50146">
      <w:pPr>
        <w:pStyle w:val="81"/>
        <w:numPr>
          <w:ilvl w:val="0"/>
          <w:numId w:val="25"/>
        </w:numPr>
        <w:shd w:val="clear" w:color="auto" w:fill="auto"/>
        <w:tabs>
          <w:tab w:val="left" w:pos="558"/>
        </w:tabs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12pt"/>
          <w:rFonts w:ascii="Times New Roman" w:hAnsi="Times New Roman" w:cs="Times New Roman"/>
          <w:sz w:val="28"/>
          <w:szCs w:val="28"/>
        </w:rPr>
        <w:t>умение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самостоятельно ставить новые учебные задачи на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основе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развития познавательных мотивов и интересов;</w:t>
      </w:r>
    </w:p>
    <w:p w:rsidR="00F50146" w:rsidRPr="00A2231E" w:rsidRDefault="00F50146" w:rsidP="00F50146">
      <w:pPr>
        <w:pStyle w:val="81"/>
        <w:numPr>
          <w:ilvl w:val="0"/>
          <w:numId w:val="25"/>
        </w:numPr>
        <w:shd w:val="clear" w:color="auto" w:fill="auto"/>
        <w:tabs>
          <w:tab w:val="left" w:pos="567"/>
        </w:tabs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умение анализировать собственную учебную деятель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 xml:space="preserve">ность, адекватно оценивать правильность или ошибочность выполнения учебной задачи и собственные возможности ее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решения,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вносить необходимые коррективы для достижения запланированных результатов;</w:t>
      </w:r>
    </w:p>
    <w:p w:rsidR="00F50146" w:rsidRPr="00A2231E" w:rsidRDefault="00F50146" w:rsidP="00F50146">
      <w:pPr>
        <w:pStyle w:val="81"/>
        <w:numPr>
          <w:ilvl w:val="0"/>
          <w:numId w:val="25"/>
        </w:numPr>
        <w:shd w:val="clear" w:color="auto" w:fill="auto"/>
        <w:tabs>
          <w:tab w:val="left" w:pos="577"/>
        </w:tabs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умение определять понятия, обобщать, устанавливать аналогии, классифицировать, самостоятельно выбирать осно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вания и критерии для классификации; умение устанавливать причинно-следственные связи; размышлять, рассуждать и де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лать выводы;</w:t>
      </w:r>
    </w:p>
    <w:p w:rsidR="00F50146" w:rsidRPr="00A2231E" w:rsidRDefault="00F50146" w:rsidP="00F50146">
      <w:pPr>
        <w:pStyle w:val="81"/>
        <w:numPr>
          <w:ilvl w:val="0"/>
          <w:numId w:val="25"/>
        </w:numPr>
        <w:shd w:val="clear" w:color="auto" w:fill="auto"/>
        <w:tabs>
          <w:tab w:val="left" w:pos="558"/>
        </w:tabs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 xml:space="preserve">стную деятельность с учителем и сверстниками: определять цели, распределять функции и роли участников, например в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художественном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проекте, взаимодействовать и работать в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группе;</w:t>
      </w:r>
    </w:p>
    <w:p w:rsidR="00F50146" w:rsidRPr="00A2231E" w:rsidRDefault="00F50146" w:rsidP="00F50146">
      <w:pPr>
        <w:pStyle w:val="81"/>
        <w:numPr>
          <w:ilvl w:val="0"/>
          <w:numId w:val="25"/>
        </w:numPr>
        <w:shd w:val="clear" w:color="auto" w:fill="auto"/>
        <w:tabs>
          <w:tab w:val="left" w:pos="577"/>
        </w:tabs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12pt"/>
          <w:rFonts w:ascii="Times New Roman" w:hAnsi="Times New Roman" w:cs="Times New Roman"/>
          <w:sz w:val="28"/>
          <w:szCs w:val="28"/>
        </w:rPr>
        <w:lastRenderedPageBreak/>
        <w:t>формирование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и развитие компетентности в области ис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пользования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информационно-коммуникационных технологий;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стремление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к самостоятельному общению с искусством и ху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дожественному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самообразованию.</w:t>
      </w:r>
    </w:p>
    <w:p w:rsidR="00F50146" w:rsidRPr="00A2231E" w:rsidRDefault="00F50146" w:rsidP="00F50146">
      <w:pPr>
        <w:pStyle w:val="8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5D3702">
        <w:rPr>
          <w:rStyle w:val="812pt"/>
          <w:rFonts w:ascii="Times New Roman" w:hAnsi="Times New Roman" w:cs="Times New Roman"/>
          <w:b/>
          <w:sz w:val="36"/>
          <w:szCs w:val="36"/>
        </w:rPr>
        <w:t>Предметные</w:t>
      </w:r>
      <w:r w:rsidRPr="005D3702">
        <w:rPr>
          <w:rStyle w:val="812pt"/>
          <w:rFonts w:ascii="Times New Roman" w:hAnsi="Times New Roman" w:cs="Times New Roman"/>
          <w:sz w:val="36"/>
          <w:szCs w:val="36"/>
        </w:rPr>
        <w:t xml:space="preserve">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результаты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>:</w:t>
      </w:r>
    </w:p>
    <w:p w:rsidR="00F50146" w:rsidRPr="00A2231E" w:rsidRDefault="00F50146" w:rsidP="00F50146">
      <w:pPr>
        <w:pStyle w:val="81"/>
        <w:numPr>
          <w:ilvl w:val="0"/>
          <w:numId w:val="25"/>
        </w:numPr>
        <w:shd w:val="clear" w:color="auto" w:fill="auto"/>
        <w:tabs>
          <w:tab w:val="left" w:pos="558"/>
        </w:tabs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proofErr w:type="spellStart"/>
      <w:r w:rsidRPr="00A2231E">
        <w:rPr>
          <w:rStyle w:val="8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основ музыкальной культуры школь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ника как неотъемлемой части его общей духовной культуры;</w:t>
      </w:r>
    </w:p>
    <w:p w:rsidR="00F50146" w:rsidRPr="00A2231E" w:rsidRDefault="00F50146" w:rsidP="00F50146">
      <w:pPr>
        <w:pStyle w:val="81"/>
        <w:numPr>
          <w:ilvl w:val="0"/>
          <w:numId w:val="25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развитие общих музыкальных способностей школьников (музыкальной памяти и слуха), а также образного и ассоциа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раза;</w:t>
      </w:r>
    </w:p>
    <w:p w:rsidR="00F50146" w:rsidRPr="00A2231E" w:rsidRDefault="00F50146" w:rsidP="00F50146">
      <w:pPr>
        <w:pStyle w:val="81"/>
        <w:numPr>
          <w:ilvl w:val="0"/>
          <w:numId w:val="25"/>
        </w:numPr>
        <w:shd w:val="clear" w:color="auto" w:fill="auto"/>
        <w:tabs>
          <w:tab w:val="left" w:pos="577"/>
        </w:tabs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proofErr w:type="spellStart"/>
      <w:r w:rsidRPr="00A2231E">
        <w:rPr>
          <w:rStyle w:val="8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мотивационной направленности на продуктивную музыкально-творческую деятельность (слуша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 xml:space="preserve">ние музыки, пение, инструментальное </w:t>
      </w:r>
      <w:proofErr w:type="spellStart"/>
      <w:r w:rsidRPr="00A2231E">
        <w:rPr>
          <w:rStyle w:val="8"/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A2231E">
        <w:rPr>
          <w:rStyle w:val="8"/>
          <w:rFonts w:ascii="Times New Roman" w:hAnsi="Times New Roman" w:cs="Times New Roman"/>
          <w:sz w:val="28"/>
          <w:szCs w:val="28"/>
        </w:rPr>
        <w:t>, драма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тизация музыкальных произведений, импровизация, музы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кально-пластическое движение и др.);</w:t>
      </w:r>
    </w:p>
    <w:p w:rsidR="00F50146" w:rsidRPr="00A2231E" w:rsidRDefault="00F50146" w:rsidP="00F50146">
      <w:pPr>
        <w:pStyle w:val="81"/>
        <w:numPr>
          <w:ilvl w:val="0"/>
          <w:numId w:val="25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воспитание эстетического отношения к миру, критичес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кого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восприятия музыкальной информации, развитие творчес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ких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способностей в многообразных видах музыкальной дея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тельности, связанной с театром, кино, литературой, живо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писью;</w:t>
      </w:r>
    </w:p>
    <w:p w:rsidR="00F50146" w:rsidRPr="00A2231E" w:rsidRDefault="00F50146" w:rsidP="00F50146">
      <w:pPr>
        <w:pStyle w:val="81"/>
        <w:numPr>
          <w:ilvl w:val="0"/>
          <w:numId w:val="25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расширение музыкального и общего культурного круго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зора;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воспитание музыкального вкуса, устойчивого интереса к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музыке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своего народа и других народов мира, классическому и современному музыкальному наследию;</w:t>
      </w:r>
    </w:p>
    <w:p w:rsidR="00F50146" w:rsidRPr="00A2231E" w:rsidRDefault="00F50146" w:rsidP="00F50146">
      <w:pPr>
        <w:pStyle w:val="81"/>
        <w:numPr>
          <w:ilvl w:val="0"/>
          <w:numId w:val="25"/>
        </w:numPr>
        <w:shd w:val="clear" w:color="auto" w:fill="auto"/>
        <w:tabs>
          <w:tab w:val="left" w:pos="529"/>
        </w:tabs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12pt"/>
          <w:rFonts w:ascii="Times New Roman" w:hAnsi="Times New Roman" w:cs="Times New Roman"/>
          <w:sz w:val="28"/>
          <w:szCs w:val="28"/>
        </w:rPr>
        <w:t>овладение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основами музыкальной грамотности: способ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ностью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эмоционально воспринимать музыку как живое образ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ное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искусство во взаимосвязи с жизнью, со специальной тер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минологией и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ключевыми понятиями музыкального искусства,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элементарной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нотной грамотой в рамках изучаемого курса;</w:t>
      </w:r>
    </w:p>
    <w:p w:rsidR="00F50146" w:rsidRPr="00A2231E" w:rsidRDefault="00F50146" w:rsidP="00F50146">
      <w:pPr>
        <w:pStyle w:val="81"/>
        <w:numPr>
          <w:ilvl w:val="0"/>
          <w:numId w:val="25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12pt"/>
          <w:rFonts w:ascii="Times New Roman" w:hAnsi="Times New Roman" w:cs="Times New Roman"/>
          <w:sz w:val="28"/>
          <w:szCs w:val="28"/>
        </w:rPr>
        <w:t>приобретение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устойчивых навыков самостоятельной, це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ленаправленной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и содержательной музыкально-учебной дея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тельности, включая информационно-коммуникационные тех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нологии;</w:t>
      </w:r>
    </w:p>
    <w:p w:rsidR="00F50146" w:rsidRPr="00A2231E" w:rsidRDefault="00F50146" w:rsidP="00F50146">
      <w:pPr>
        <w:pStyle w:val="81"/>
        <w:numPr>
          <w:ilvl w:val="0"/>
          <w:numId w:val="25"/>
        </w:numPr>
        <w:shd w:val="clear" w:color="auto" w:fill="auto"/>
        <w:tabs>
          <w:tab w:val="left" w:pos="562"/>
        </w:tabs>
        <w:spacing w:after="156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сотрудничество в ходе реализации коллективных творчес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ких проектов, решения различных музыкально-творческих задач.</w:t>
      </w:r>
    </w:p>
    <w:p w:rsidR="00F50146" w:rsidRDefault="00F50146" w:rsidP="00F501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702" w:rsidRPr="005D3702" w:rsidRDefault="005D3702" w:rsidP="00F501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53D" w:rsidRDefault="0035553D" w:rsidP="00F501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553D" w:rsidRDefault="0035553D" w:rsidP="00F501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553D" w:rsidRDefault="0035553D" w:rsidP="00F501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553D" w:rsidRDefault="0035553D" w:rsidP="00F501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0146" w:rsidRPr="005D3702" w:rsidRDefault="00F50146" w:rsidP="00F501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3702">
        <w:rPr>
          <w:rFonts w:ascii="Times New Roman" w:hAnsi="Times New Roman" w:cs="Times New Roman"/>
          <w:b/>
          <w:sz w:val="36"/>
          <w:szCs w:val="36"/>
        </w:rPr>
        <w:lastRenderedPageBreak/>
        <w:t>7 класс</w:t>
      </w:r>
    </w:p>
    <w:p w:rsidR="00F50146" w:rsidRPr="00A2231E" w:rsidRDefault="00F50146" w:rsidP="00F501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146" w:rsidRPr="00A2231E" w:rsidRDefault="00F50146" w:rsidP="0011405D">
      <w:pPr>
        <w:pStyle w:val="81"/>
        <w:shd w:val="clear" w:color="auto" w:fill="auto"/>
        <w:spacing w:line="240" w:lineRule="auto"/>
        <w:ind w:left="23" w:right="23" w:firstLine="685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5D3702">
        <w:rPr>
          <w:rStyle w:val="812pt"/>
          <w:rFonts w:ascii="Times New Roman" w:hAnsi="Times New Roman" w:cs="Times New Roman"/>
          <w:b/>
          <w:sz w:val="36"/>
          <w:szCs w:val="36"/>
        </w:rPr>
        <w:t>Личностные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 xml:space="preserve"> результаты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>:</w:t>
      </w:r>
    </w:p>
    <w:p w:rsidR="00F50146" w:rsidRPr="00A2231E" w:rsidRDefault="00F50146" w:rsidP="0011405D">
      <w:pPr>
        <w:pStyle w:val="81"/>
        <w:numPr>
          <w:ilvl w:val="0"/>
          <w:numId w:val="25"/>
        </w:numPr>
        <w:shd w:val="clear" w:color="auto" w:fill="auto"/>
        <w:tabs>
          <w:tab w:val="left" w:pos="562"/>
        </w:tabs>
        <w:spacing w:line="240" w:lineRule="auto"/>
        <w:ind w:left="20" w:right="20" w:firstLine="28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сийского общества;</w:t>
      </w:r>
    </w:p>
    <w:p w:rsidR="00F50146" w:rsidRPr="00A2231E" w:rsidRDefault="00F50146" w:rsidP="0011405D">
      <w:pPr>
        <w:pStyle w:val="81"/>
        <w:numPr>
          <w:ilvl w:val="0"/>
          <w:numId w:val="25"/>
        </w:numPr>
        <w:shd w:val="clear" w:color="auto" w:fill="auto"/>
        <w:tabs>
          <w:tab w:val="left" w:pos="562"/>
        </w:tabs>
        <w:spacing w:line="240" w:lineRule="auto"/>
        <w:ind w:left="20" w:right="20" w:firstLine="28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F50146" w:rsidRPr="00A2231E" w:rsidRDefault="00F50146" w:rsidP="0011405D">
      <w:pPr>
        <w:pStyle w:val="81"/>
        <w:numPr>
          <w:ilvl w:val="0"/>
          <w:numId w:val="25"/>
        </w:numPr>
        <w:shd w:val="clear" w:color="auto" w:fill="auto"/>
        <w:tabs>
          <w:tab w:val="left" w:pos="562"/>
        </w:tabs>
        <w:spacing w:line="240" w:lineRule="auto"/>
        <w:ind w:left="20" w:right="20" w:firstLine="28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ответственное отношение к учению, готовность и спо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собность к саморазвитию и самообразованию на основе моти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вации к обучению и познанию;</w:t>
      </w:r>
    </w:p>
    <w:p w:rsidR="00F50146" w:rsidRPr="00A2231E" w:rsidRDefault="00F50146" w:rsidP="0011405D">
      <w:pPr>
        <w:pStyle w:val="81"/>
        <w:numPr>
          <w:ilvl w:val="0"/>
          <w:numId w:val="25"/>
        </w:numPr>
        <w:shd w:val="clear" w:color="auto" w:fill="auto"/>
        <w:tabs>
          <w:tab w:val="left" w:pos="577"/>
        </w:tabs>
        <w:spacing w:line="240" w:lineRule="auto"/>
        <w:ind w:left="20" w:right="20" w:firstLine="28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уважительное отношение к иному мнению, истории и культуре других народов; готовность и способность вести диа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ственной отзывчивости, понимание чу</w:t>
      </w:r>
      <w:proofErr w:type="gramStart"/>
      <w:r w:rsidRPr="00A2231E">
        <w:rPr>
          <w:rStyle w:val="8"/>
          <w:rFonts w:ascii="Times New Roman" w:hAnsi="Times New Roman" w:cs="Times New Roman"/>
          <w:sz w:val="28"/>
          <w:szCs w:val="28"/>
        </w:rPr>
        <w:t>вств др</w:t>
      </w:r>
      <w:proofErr w:type="gramEnd"/>
      <w:r w:rsidRPr="00A2231E">
        <w:rPr>
          <w:rStyle w:val="8"/>
          <w:rFonts w:ascii="Times New Roman" w:hAnsi="Times New Roman" w:cs="Times New Roman"/>
          <w:sz w:val="28"/>
          <w:szCs w:val="28"/>
        </w:rPr>
        <w:t>угих людей и со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переживание им;</w:t>
      </w:r>
    </w:p>
    <w:p w:rsidR="00F50146" w:rsidRPr="00A2231E" w:rsidRDefault="00F50146" w:rsidP="0011405D">
      <w:pPr>
        <w:pStyle w:val="81"/>
        <w:numPr>
          <w:ilvl w:val="0"/>
          <w:numId w:val="25"/>
        </w:numPr>
        <w:shd w:val="clear" w:color="auto" w:fill="auto"/>
        <w:tabs>
          <w:tab w:val="left" w:pos="562"/>
        </w:tabs>
        <w:spacing w:line="240" w:lineRule="auto"/>
        <w:ind w:left="20" w:right="20" w:firstLine="28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компетентность в решении моральных проблем на осно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ве личностного выбора, осознанное и ответственное отноше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ние к собственным поступкам;</w:t>
      </w:r>
    </w:p>
    <w:p w:rsidR="00F50146" w:rsidRPr="00A2231E" w:rsidRDefault="00F50146" w:rsidP="0011405D">
      <w:pPr>
        <w:pStyle w:val="81"/>
        <w:numPr>
          <w:ilvl w:val="0"/>
          <w:numId w:val="25"/>
        </w:numPr>
        <w:shd w:val="clear" w:color="auto" w:fill="auto"/>
        <w:tabs>
          <w:tab w:val="left" w:pos="562"/>
        </w:tabs>
        <w:spacing w:after="260" w:line="240" w:lineRule="auto"/>
        <w:ind w:left="23" w:right="23" w:firstLine="28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коммуникативная компетентность в общении и сотруд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F50146" w:rsidRPr="00A2231E" w:rsidRDefault="00F50146" w:rsidP="0011405D">
      <w:pPr>
        <w:pStyle w:val="81"/>
        <w:numPr>
          <w:ilvl w:val="0"/>
          <w:numId w:val="25"/>
        </w:numPr>
        <w:shd w:val="clear" w:color="auto" w:fill="auto"/>
        <w:tabs>
          <w:tab w:val="left" w:pos="558"/>
        </w:tabs>
        <w:spacing w:line="240" w:lineRule="auto"/>
        <w:ind w:left="23" w:right="23" w:firstLine="30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участие в общественной жизни школы в пределах возра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стных компетенций с учетом региональных и этнокультурных особенностей;</w:t>
      </w:r>
    </w:p>
    <w:p w:rsidR="00F50146" w:rsidRPr="00A2231E" w:rsidRDefault="00F50146" w:rsidP="0011405D">
      <w:pPr>
        <w:pStyle w:val="81"/>
        <w:numPr>
          <w:ilvl w:val="0"/>
          <w:numId w:val="25"/>
        </w:numPr>
        <w:shd w:val="clear" w:color="auto" w:fill="auto"/>
        <w:tabs>
          <w:tab w:val="left" w:pos="558"/>
        </w:tabs>
        <w:spacing w:line="240" w:lineRule="auto"/>
        <w:ind w:left="23" w:right="23" w:firstLine="30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признание ценности жизни во всех ее проявлениях и не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обходимости ответственного, бережного отношения к окружа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ющей среде;</w:t>
      </w:r>
    </w:p>
    <w:p w:rsidR="00F50146" w:rsidRPr="00A2231E" w:rsidRDefault="00F50146" w:rsidP="0011405D">
      <w:pPr>
        <w:pStyle w:val="81"/>
        <w:numPr>
          <w:ilvl w:val="0"/>
          <w:numId w:val="25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принятие ценности семейной жизни, уважительное и заботливое отношение к членам своей семьи;</w:t>
      </w:r>
    </w:p>
    <w:p w:rsidR="00F50146" w:rsidRPr="00A2231E" w:rsidRDefault="00F50146" w:rsidP="0011405D">
      <w:pPr>
        <w:pStyle w:val="81"/>
        <w:numPr>
          <w:ilvl w:val="0"/>
          <w:numId w:val="25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эстетические потребности, ценности и чувства, эстети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ческое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сознание как результат освоения художественного на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следия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народов России и мира, творческой деятельности му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зыкально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>-эстетического характера.</w:t>
      </w:r>
    </w:p>
    <w:p w:rsidR="00F50146" w:rsidRPr="00A2231E" w:rsidRDefault="00F50146" w:rsidP="0011405D">
      <w:pPr>
        <w:pStyle w:val="81"/>
        <w:shd w:val="clear" w:color="auto" w:fill="auto"/>
        <w:spacing w:line="240" w:lineRule="auto"/>
        <w:ind w:left="20" w:right="20" w:firstLine="688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D3702">
        <w:rPr>
          <w:rStyle w:val="812pt"/>
          <w:rFonts w:ascii="Times New Roman" w:hAnsi="Times New Roman" w:cs="Times New Roman"/>
          <w:b/>
          <w:sz w:val="36"/>
          <w:szCs w:val="36"/>
        </w:rPr>
        <w:t>Метапредметные</w:t>
      </w:r>
      <w:proofErr w:type="spellEnd"/>
      <w:r w:rsidRPr="005D3702">
        <w:rPr>
          <w:rStyle w:val="812pt"/>
          <w:rFonts w:ascii="Times New Roman" w:hAnsi="Times New Roman" w:cs="Times New Roman"/>
          <w:sz w:val="36"/>
          <w:szCs w:val="36"/>
        </w:rPr>
        <w:t xml:space="preserve">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результаты:</w:t>
      </w:r>
    </w:p>
    <w:p w:rsidR="00F50146" w:rsidRPr="00A2231E" w:rsidRDefault="00F50146" w:rsidP="0011405D">
      <w:pPr>
        <w:pStyle w:val="81"/>
        <w:numPr>
          <w:ilvl w:val="0"/>
          <w:numId w:val="25"/>
        </w:numPr>
        <w:shd w:val="clear" w:color="auto" w:fill="auto"/>
        <w:tabs>
          <w:tab w:val="left" w:pos="558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12pt"/>
          <w:rFonts w:ascii="Times New Roman" w:hAnsi="Times New Roman" w:cs="Times New Roman"/>
          <w:sz w:val="28"/>
          <w:szCs w:val="28"/>
        </w:rPr>
        <w:t>умение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самостоятельно ставить новые учебные задачи на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основе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развития познавательных мотивов и интересов;</w:t>
      </w:r>
    </w:p>
    <w:p w:rsidR="00F50146" w:rsidRPr="00A2231E" w:rsidRDefault="00F50146" w:rsidP="0011405D">
      <w:pPr>
        <w:pStyle w:val="81"/>
        <w:numPr>
          <w:ilvl w:val="0"/>
          <w:numId w:val="25"/>
        </w:numPr>
        <w:shd w:val="clear" w:color="auto" w:fill="auto"/>
        <w:tabs>
          <w:tab w:val="left" w:pos="567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лей,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осознанно выбирать наиболее эффективные способы ре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шения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учебных и познавательных задач;</w:t>
      </w:r>
    </w:p>
    <w:p w:rsidR="00F50146" w:rsidRPr="00A2231E" w:rsidRDefault="00F50146" w:rsidP="0011405D">
      <w:pPr>
        <w:pStyle w:val="81"/>
        <w:numPr>
          <w:ilvl w:val="0"/>
          <w:numId w:val="25"/>
        </w:numPr>
        <w:shd w:val="clear" w:color="auto" w:fill="auto"/>
        <w:tabs>
          <w:tab w:val="left" w:pos="567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умение анализировать собственную учебную деятель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 xml:space="preserve">ность, адекватно оценивать правильность или ошибочность выполнения учебной задачи и собственные возможности ее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решения,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вносить необходимые коррективы для достижения запланированных результатов;</w:t>
      </w:r>
    </w:p>
    <w:p w:rsidR="00F50146" w:rsidRPr="00A2231E" w:rsidRDefault="00F50146" w:rsidP="0011405D">
      <w:pPr>
        <w:pStyle w:val="81"/>
        <w:numPr>
          <w:ilvl w:val="0"/>
          <w:numId w:val="25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lastRenderedPageBreak/>
        <w:t xml:space="preserve">владение основами самоконтроля, самооценки, принятия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решений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и осуществления осознанного выбора в учебной и познавательной деятельности;</w:t>
      </w:r>
    </w:p>
    <w:p w:rsidR="00F50146" w:rsidRPr="00A2231E" w:rsidRDefault="00F50146" w:rsidP="0011405D">
      <w:pPr>
        <w:pStyle w:val="81"/>
        <w:numPr>
          <w:ilvl w:val="0"/>
          <w:numId w:val="25"/>
        </w:numPr>
        <w:shd w:val="clear" w:color="auto" w:fill="auto"/>
        <w:tabs>
          <w:tab w:val="left" w:pos="577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умение определять понятия, обобщать, устанавливать аналогии, классифицировать, самостоятельно выбирать осно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вания и критерии для классификации; умение устанавливать причинно-следственные связи; размышлять, рассуждать и де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лать выводы;</w:t>
      </w:r>
    </w:p>
    <w:p w:rsidR="00F50146" w:rsidRPr="00A2231E" w:rsidRDefault="00F50146" w:rsidP="0011405D">
      <w:pPr>
        <w:pStyle w:val="81"/>
        <w:numPr>
          <w:ilvl w:val="0"/>
          <w:numId w:val="25"/>
        </w:numPr>
        <w:shd w:val="clear" w:color="auto" w:fill="auto"/>
        <w:tabs>
          <w:tab w:val="left" w:pos="570"/>
        </w:tabs>
        <w:spacing w:line="240" w:lineRule="auto"/>
        <w:ind w:lef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смысловое чтение текстов различных стилей и жанров;</w:t>
      </w:r>
    </w:p>
    <w:p w:rsidR="00F50146" w:rsidRPr="00A2231E" w:rsidRDefault="00F50146" w:rsidP="0011405D">
      <w:pPr>
        <w:pStyle w:val="81"/>
        <w:numPr>
          <w:ilvl w:val="0"/>
          <w:numId w:val="25"/>
        </w:numPr>
        <w:shd w:val="clear" w:color="auto" w:fill="auto"/>
        <w:tabs>
          <w:tab w:val="left" w:pos="553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 модели и схемы для решения учебных и познаватель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ных задач;</w:t>
      </w:r>
    </w:p>
    <w:p w:rsidR="00F50146" w:rsidRPr="00A2231E" w:rsidRDefault="00F50146" w:rsidP="0011405D">
      <w:pPr>
        <w:pStyle w:val="81"/>
        <w:numPr>
          <w:ilvl w:val="0"/>
          <w:numId w:val="25"/>
        </w:numPr>
        <w:shd w:val="clear" w:color="auto" w:fill="auto"/>
        <w:tabs>
          <w:tab w:val="left" w:pos="558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 xml:space="preserve">стную деятельность с учителем и сверстниками: определять цели, распределять функции и роли участников, например в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художественном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проекте, взаимодействовать и работать в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группе;</w:t>
      </w:r>
    </w:p>
    <w:p w:rsidR="00F50146" w:rsidRPr="00A2231E" w:rsidRDefault="00F50146" w:rsidP="0011405D">
      <w:pPr>
        <w:pStyle w:val="81"/>
        <w:numPr>
          <w:ilvl w:val="0"/>
          <w:numId w:val="25"/>
        </w:numPr>
        <w:shd w:val="clear" w:color="auto" w:fill="auto"/>
        <w:tabs>
          <w:tab w:val="left" w:pos="577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12pt"/>
          <w:rFonts w:ascii="Times New Roman" w:hAnsi="Times New Roman" w:cs="Times New Roman"/>
          <w:sz w:val="28"/>
          <w:szCs w:val="28"/>
        </w:rPr>
        <w:t>формирование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и развитие компетентности в области ис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пользования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информационно-коммуникационных технологий;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стремление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к самостоятельному общению с искусством и ху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дожественному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самообразованию.</w:t>
      </w:r>
    </w:p>
    <w:p w:rsidR="00F50146" w:rsidRPr="00A2231E" w:rsidRDefault="00F50146" w:rsidP="0011405D">
      <w:pPr>
        <w:pStyle w:val="81"/>
        <w:shd w:val="clear" w:color="auto" w:fill="auto"/>
        <w:spacing w:line="240" w:lineRule="auto"/>
        <w:ind w:left="20" w:right="20" w:firstLine="688"/>
        <w:jc w:val="left"/>
        <w:rPr>
          <w:rFonts w:ascii="Times New Roman" w:hAnsi="Times New Roman" w:cs="Times New Roman"/>
          <w:sz w:val="28"/>
          <w:szCs w:val="28"/>
        </w:rPr>
      </w:pPr>
      <w:r w:rsidRPr="005D3702">
        <w:rPr>
          <w:rStyle w:val="812pt"/>
          <w:rFonts w:ascii="Times New Roman" w:hAnsi="Times New Roman" w:cs="Times New Roman"/>
          <w:b/>
          <w:sz w:val="36"/>
          <w:szCs w:val="36"/>
        </w:rPr>
        <w:t>Предметные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 xml:space="preserve"> результаты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>:</w:t>
      </w:r>
    </w:p>
    <w:p w:rsidR="00F50146" w:rsidRPr="00A2231E" w:rsidRDefault="00F50146" w:rsidP="0011405D">
      <w:pPr>
        <w:pStyle w:val="81"/>
        <w:numPr>
          <w:ilvl w:val="0"/>
          <w:numId w:val="25"/>
        </w:numPr>
        <w:shd w:val="clear" w:color="auto" w:fill="auto"/>
        <w:tabs>
          <w:tab w:val="left" w:pos="558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A2231E">
        <w:rPr>
          <w:rStyle w:val="8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основ музыкальной культуры школь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ника как неотъемлемой части его общей духовной культуры;</w:t>
      </w:r>
    </w:p>
    <w:p w:rsidR="00F50146" w:rsidRPr="00A2231E" w:rsidRDefault="00F50146" w:rsidP="0011405D">
      <w:pPr>
        <w:pStyle w:val="81"/>
        <w:numPr>
          <w:ilvl w:val="0"/>
          <w:numId w:val="25"/>
        </w:numPr>
        <w:shd w:val="clear" w:color="auto" w:fill="auto"/>
        <w:tabs>
          <w:tab w:val="left" w:pos="582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A2231E">
        <w:rPr>
          <w:rStyle w:val="8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потребности в общении с музыкой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для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дальнейшего духовно-нравственного развития, социали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зации,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самообразования, организации содержательного куль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турного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досуга на основе осознания роли музыки в жизни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отдельного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человека и общества, в развитии мировой куль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туры;</w:t>
      </w:r>
    </w:p>
    <w:p w:rsidR="00F50146" w:rsidRPr="00A2231E" w:rsidRDefault="00F50146" w:rsidP="0011405D">
      <w:pPr>
        <w:pStyle w:val="81"/>
        <w:numPr>
          <w:ilvl w:val="0"/>
          <w:numId w:val="25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развитие общих музыкальных способностей школьников (музыкальной памяти и слуха), а также образного и ассоциа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раза;</w:t>
      </w:r>
    </w:p>
    <w:p w:rsidR="00F50146" w:rsidRPr="00A2231E" w:rsidRDefault="00F50146" w:rsidP="0011405D">
      <w:pPr>
        <w:pStyle w:val="81"/>
        <w:numPr>
          <w:ilvl w:val="0"/>
          <w:numId w:val="25"/>
        </w:numPr>
        <w:shd w:val="clear" w:color="auto" w:fill="auto"/>
        <w:tabs>
          <w:tab w:val="left" w:pos="577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A2231E">
        <w:rPr>
          <w:rStyle w:val="8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мотивационной направленности на продуктивную музыкально-творческую деятельность (слуша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 xml:space="preserve">ние музыки, пение, инструментальное </w:t>
      </w:r>
      <w:proofErr w:type="spellStart"/>
      <w:r w:rsidRPr="00A2231E">
        <w:rPr>
          <w:rStyle w:val="8"/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A2231E">
        <w:rPr>
          <w:rStyle w:val="8"/>
          <w:rFonts w:ascii="Times New Roman" w:hAnsi="Times New Roman" w:cs="Times New Roman"/>
          <w:sz w:val="28"/>
          <w:szCs w:val="28"/>
        </w:rPr>
        <w:t>, драма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тизация музыкальных произведений, импровизация, музы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кально-пластическое движение и др.);</w:t>
      </w:r>
    </w:p>
    <w:p w:rsidR="00F50146" w:rsidRPr="00A2231E" w:rsidRDefault="00F50146" w:rsidP="0011405D">
      <w:pPr>
        <w:pStyle w:val="81"/>
        <w:numPr>
          <w:ilvl w:val="0"/>
          <w:numId w:val="25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воспитание эстетического отношения к миру, критичес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кого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восприятия музыкальной информации, развитие творчес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ких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способностей в многообразных видах музыкальной дея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тельности, связанной с театром, кино, литературой, живо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писью;</w:t>
      </w:r>
    </w:p>
    <w:p w:rsidR="00F50146" w:rsidRPr="00A2231E" w:rsidRDefault="00F50146" w:rsidP="0011405D">
      <w:pPr>
        <w:pStyle w:val="81"/>
        <w:numPr>
          <w:ilvl w:val="0"/>
          <w:numId w:val="25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расширение музыкального и общего культурного круго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зора;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воспитание музыкального вкуса, устойчивого интереса к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музыке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своего народа и других народов мира, классическому и современному музыкальному наследию;</w:t>
      </w:r>
    </w:p>
    <w:p w:rsidR="00F50146" w:rsidRPr="00A2231E" w:rsidRDefault="00F50146" w:rsidP="0011405D">
      <w:pPr>
        <w:pStyle w:val="81"/>
        <w:numPr>
          <w:ilvl w:val="0"/>
          <w:numId w:val="25"/>
        </w:numPr>
        <w:shd w:val="clear" w:color="auto" w:fill="auto"/>
        <w:tabs>
          <w:tab w:val="left" w:pos="529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12pt"/>
          <w:rFonts w:ascii="Times New Roman" w:hAnsi="Times New Roman" w:cs="Times New Roman"/>
          <w:sz w:val="28"/>
          <w:szCs w:val="28"/>
        </w:rPr>
        <w:t>овладение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основами музыкальной грамотности: способ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ностью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эмоционально воспринимать музыку как живое образ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ное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искусство во взаимосвязи с жизнью, со специальной тер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минологией и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ключевыми понятиями музыкального искусства,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элементарной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нотной грамотой в рамках изучаемого курса;</w:t>
      </w:r>
    </w:p>
    <w:p w:rsidR="00F50146" w:rsidRPr="00A2231E" w:rsidRDefault="00F50146" w:rsidP="0011405D">
      <w:pPr>
        <w:pStyle w:val="81"/>
        <w:numPr>
          <w:ilvl w:val="0"/>
          <w:numId w:val="25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12pt"/>
          <w:rFonts w:ascii="Times New Roman" w:hAnsi="Times New Roman" w:cs="Times New Roman"/>
          <w:sz w:val="28"/>
          <w:szCs w:val="28"/>
        </w:rPr>
        <w:lastRenderedPageBreak/>
        <w:t>приобретение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устойчивых навыков самостоятельной, це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ленаправленной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и содержательной музыкально-учебной дея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тельности, включая информационно-коммуникационные тех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нологии;</w:t>
      </w:r>
    </w:p>
    <w:p w:rsidR="00F50146" w:rsidRPr="005D3702" w:rsidRDefault="00F50146" w:rsidP="0011405D">
      <w:pPr>
        <w:pStyle w:val="81"/>
        <w:numPr>
          <w:ilvl w:val="0"/>
          <w:numId w:val="25"/>
        </w:numPr>
        <w:shd w:val="clear" w:color="auto" w:fill="auto"/>
        <w:tabs>
          <w:tab w:val="left" w:pos="562"/>
        </w:tabs>
        <w:spacing w:after="156"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сотрудничество в ходе реализации коллективных творчес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ких проектов, решения различных музыкально-творческих задач.</w:t>
      </w:r>
    </w:p>
    <w:p w:rsidR="00F50146" w:rsidRPr="005D3702" w:rsidRDefault="00F50146" w:rsidP="001140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3702">
        <w:rPr>
          <w:rFonts w:ascii="Times New Roman" w:hAnsi="Times New Roman" w:cs="Times New Roman"/>
          <w:b/>
          <w:sz w:val="36"/>
          <w:szCs w:val="36"/>
        </w:rPr>
        <w:t>5.Содержание учебного предмета «Музыка»</w:t>
      </w:r>
    </w:p>
    <w:p w:rsidR="00F50146" w:rsidRPr="00A2231E" w:rsidRDefault="00F50146" w:rsidP="0011405D">
      <w:pPr>
        <w:pStyle w:val="81"/>
        <w:shd w:val="clear" w:color="auto" w:fill="auto"/>
        <w:spacing w:line="240" w:lineRule="auto"/>
        <w:ind w:left="20" w:right="20" w:firstLine="688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>Основное  содержанием курса представлено следующими содержательными линиями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>:</w:t>
      </w:r>
      <w:r w:rsidRPr="00A2231E">
        <w:rPr>
          <w:rStyle w:val="82"/>
          <w:rFonts w:ascii="Times New Roman" w:hAnsi="Times New Roman" w:cs="Times New Roman"/>
          <w:sz w:val="28"/>
          <w:szCs w:val="28"/>
        </w:rPr>
        <w:t xml:space="preserve"> </w:t>
      </w:r>
      <w:r w:rsidRPr="005D3702">
        <w:rPr>
          <w:rStyle w:val="82"/>
          <w:rFonts w:ascii="Times New Roman" w:hAnsi="Times New Roman" w:cs="Times New Roman"/>
          <w:b/>
          <w:sz w:val="28"/>
          <w:szCs w:val="28"/>
        </w:rPr>
        <w:t>«Му</w:t>
      </w:r>
      <w:r w:rsidRPr="005D3702">
        <w:rPr>
          <w:rStyle w:val="82"/>
          <w:rFonts w:ascii="Times New Roman" w:hAnsi="Times New Roman" w:cs="Times New Roman"/>
          <w:b/>
          <w:sz w:val="28"/>
          <w:szCs w:val="28"/>
        </w:rPr>
        <w:softHyphen/>
        <w:t>зыка как вид искусства», «Музыкальный образ и музыкаль</w:t>
      </w:r>
      <w:r w:rsidRPr="005D3702">
        <w:rPr>
          <w:rStyle w:val="82"/>
          <w:rFonts w:ascii="Times New Roman" w:hAnsi="Times New Roman" w:cs="Times New Roman"/>
          <w:b/>
          <w:sz w:val="28"/>
          <w:szCs w:val="28"/>
        </w:rPr>
        <w:softHyphen/>
        <w:t>ная драматургия», «Музыка в современном мире: традиции и инновации».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Предлагаемые содержательные линии ориенти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рованы на сохранение преемственности с курсом музыки в на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чальной школе.</w:t>
      </w:r>
    </w:p>
    <w:p w:rsidR="009F5949" w:rsidRDefault="00F50146" w:rsidP="0011405D">
      <w:pPr>
        <w:pStyle w:val="81"/>
        <w:shd w:val="clear" w:color="auto" w:fill="auto"/>
        <w:spacing w:line="240" w:lineRule="auto"/>
        <w:ind w:left="20" w:right="20" w:firstLine="688"/>
        <w:jc w:val="center"/>
        <w:rPr>
          <w:rStyle w:val="8"/>
          <w:rFonts w:ascii="Times New Roman" w:hAnsi="Times New Roman" w:cs="Times New Roman"/>
          <w:sz w:val="28"/>
          <w:szCs w:val="28"/>
        </w:rPr>
      </w:pPr>
      <w:r w:rsidRPr="005D3702">
        <w:rPr>
          <w:rStyle w:val="812pt"/>
          <w:rFonts w:ascii="Times New Roman" w:hAnsi="Times New Roman" w:cs="Times New Roman"/>
          <w:b/>
          <w:sz w:val="36"/>
          <w:szCs w:val="36"/>
        </w:rPr>
        <w:t>Музыка как вид искусства.</w:t>
      </w:r>
    </w:p>
    <w:p w:rsidR="00F50146" w:rsidRPr="00A2231E" w:rsidRDefault="00F50146" w:rsidP="0011405D">
      <w:pPr>
        <w:pStyle w:val="81"/>
        <w:shd w:val="clear" w:color="auto" w:fill="auto"/>
        <w:spacing w:line="240" w:lineRule="auto"/>
        <w:ind w:left="20" w:right="20" w:firstLine="688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Основы музыки: интонаци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кально-инструментальная и камерно-инструментальная. Му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зыкальное искусство: исторические эпохи, стилевые направле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ния, национальные школы и их традиции, творчество выдаю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щихся отечественных и зарубежных композиторов. Искусство исполнительской интерпретации в музыке.</w:t>
      </w:r>
    </w:p>
    <w:p w:rsidR="00F50146" w:rsidRPr="00A2231E" w:rsidRDefault="00F50146" w:rsidP="0011405D">
      <w:pPr>
        <w:pStyle w:val="81"/>
        <w:shd w:val="clear" w:color="auto" w:fill="auto"/>
        <w:spacing w:line="240" w:lineRule="auto"/>
        <w:ind w:left="20" w:right="20" w:firstLine="688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Взаимодействие и взаимосвязь музыки с другими видами искусства (литература, изобразительное искусство). Компози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тор — поэт — художник; родство зрительных, музыкальных и литературных образов; общность и различие выразительных средств разных видов искусства.</w:t>
      </w:r>
    </w:p>
    <w:p w:rsidR="00F50146" w:rsidRDefault="00F50146" w:rsidP="0011405D">
      <w:pPr>
        <w:pStyle w:val="81"/>
        <w:shd w:val="clear" w:color="auto" w:fill="auto"/>
        <w:spacing w:line="240" w:lineRule="auto"/>
        <w:ind w:left="20" w:right="20" w:firstLine="688"/>
        <w:jc w:val="left"/>
        <w:rPr>
          <w:rStyle w:val="8"/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Воздействие музыки на человека, ее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</w:t>
      </w:r>
    </w:p>
    <w:p w:rsidR="009F5949" w:rsidRPr="00A2231E" w:rsidRDefault="009F5949" w:rsidP="0011405D">
      <w:pPr>
        <w:pStyle w:val="81"/>
        <w:shd w:val="clear" w:color="auto" w:fill="auto"/>
        <w:spacing w:line="240" w:lineRule="auto"/>
        <w:ind w:left="20" w:right="20" w:firstLine="688"/>
        <w:jc w:val="left"/>
        <w:rPr>
          <w:rFonts w:ascii="Times New Roman" w:hAnsi="Times New Roman" w:cs="Times New Roman"/>
          <w:sz w:val="28"/>
          <w:szCs w:val="28"/>
        </w:rPr>
      </w:pPr>
    </w:p>
    <w:p w:rsidR="009F5949" w:rsidRDefault="00F50146" w:rsidP="0011405D">
      <w:pPr>
        <w:pStyle w:val="81"/>
        <w:shd w:val="clear" w:color="auto" w:fill="auto"/>
        <w:spacing w:line="240" w:lineRule="auto"/>
        <w:ind w:left="20" w:right="20" w:firstLine="688"/>
        <w:jc w:val="center"/>
        <w:rPr>
          <w:rStyle w:val="8"/>
          <w:rFonts w:ascii="Times New Roman" w:hAnsi="Times New Roman" w:cs="Times New Roman"/>
          <w:sz w:val="28"/>
          <w:szCs w:val="28"/>
        </w:rPr>
      </w:pPr>
      <w:r w:rsidRPr="005D3702">
        <w:rPr>
          <w:rStyle w:val="812pt"/>
          <w:rFonts w:ascii="Times New Roman" w:hAnsi="Times New Roman" w:cs="Times New Roman"/>
          <w:b/>
          <w:sz w:val="36"/>
          <w:szCs w:val="36"/>
        </w:rPr>
        <w:t>Музыкальный образ и музыкальная драматургия.</w:t>
      </w:r>
    </w:p>
    <w:p w:rsidR="00F50146" w:rsidRPr="00A2231E" w:rsidRDefault="00F50146" w:rsidP="0011405D">
      <w:pPr>
        <w:pStyle w:val="81"/>
        <w:shd w:val="clear" w:color="auto" w:fill="auto"/>
        <w:spacing w:line="240" w:lineRule="auto"/>
        <w:ind w:left="20" w:right="20" w:firstLine="688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Все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общность музыкального языка. Жизненное содержание музы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кальных образов, их характеристика и построение, взаимо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связь и развитие. Лирические и драматические, романтические и героические образы и др.</w:t>
      </w:r>
    </w:p>
    <w:p w:rsidR="00F50146" w:rsidRPr="00A2231E" w:rsidRDefault="00F50146" w:rsidP="0011405D">
      <w:pPr>
        <w:pStyle w:val="81"/>
        <w:shd w:val="clear" w:color="auto" w:fill="auto"/>
        <w:spacing w:line="240" w:lineRule="auto"/>
        <w:ind w:left="20" w:right="20" w:firstLine="688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Общие закономерности развития музыки: сходство и конт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раст. Противоречие как источник непрерывного развития му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 xml:space="preserve">зыки и жизни. Разнообразие музыкальных форм: </w:t>
      </w:r>
      <w:proofErr w:type="spellStart"/>
      <w:r w:rsidRPr="00A2231E">
        <w:rPr>
          <w:rStyle w:val="8"/>
          <w:rFonts w:ascii="Times New Roman" w:hAnsi="Times New Roman" w:cs="Times New Roman"/>
          <w:sz w:val="28"/>
          <w:szCs w:val="28"/>
        </w:rPr>
        <w:t>двухчастные</w:t>
      </w:r>
      <w:proofErr w:type="spellEnd"/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и трехчастные, вариации, рондо, сюиты, сонатно-симфонический цикл. Воплощение единства содержания и формы.</w:t>
      </w:r>
    </w:p>
    <w:p w:rsidR="00F50146" w:rsidRPr="00A2231E" w:rsidRDefault="00F50146" w:rsidP="0011405D">
      <w:pPr>
        <w:pStyle w:val="81"/>
        <w:shd w:val="clear" w:color="auto" w:fill="auto"/>
        <w:spacing w:line="240" w:lineRule="auto"/>
        <w:ind w:left="20" w:right="20" w:firstLine="688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Взаимодействие музыкальных образов, драматургическое и интонационное развитие на примере произведений русской и зарубежной музыки от эпохи </w:t>
      </w:r>
      <w:r w:rsidR="009F5949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и русская музыка XVII—XVIII вв., зарубежная и русская музыкальная культура XIX в. (основные стили, жанры</w:t>
      </w:r>
      <w:r w:rsidR="009F5949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и характерные</w:t>
      </w:r>
      <w:r w:rsidR="009F5949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черты, специфика национальных школ).</w:t>
      </w:r>
    </w:p>
    <w:p w:rsidR="00F50146" w:rsidRPr="005D3702" w:rsidRDefault="00F50146" w:rsidP="0011405D">
      <w:pPr>
        <w:pStyle w:val="101"/>
        <w:shd w:val="clear" w:color="auto" w:fill="auto"/>
        <w:spacing w:line="240" w:lineRule="auto"/>
        <w:ind w:left="20" w:firstLine="688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16"/>
      <w:r w:rsidRPr="005D3702">
        <w:rPr>
          <w:rFonts w:ascii="Times New Roman" w:hAnsi="Times New Roman" w:cs="Times New Roman"/>
          <w:b/>
          <w:sz w:val="36"/>
          <w:szCs w:val="36"/>
        </w:rPr>
        <w:t>Музыка в современном мире: традиции и инновации.</w:t>
      </w:r>
      <w:bookmarkEnd w:id="0"/>
    </w:p>
    <w:p w:rsidR="00F50146" w:rsidRPr="00A2231E" w:rsidRDefault="00F50146" w:rsidP="0011405D">
      <w:pPr>
        <w:pStyle w:val="81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lastRenderedPageBreak/>
        <w:t>Народное музыкальное творчество как часть общей культуры народа. Музыкальный фольклор разных стран: истоки и ин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тонационное своеобразие, образцы традиционных обрядов. Русская народная музыка: песенное и инструментальное твор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чество (характерные черты, основные жанры, темы, образы). Народно-песенные истоки русского профессионального музы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кального творчества. Этническая музыка. Музыкальная куль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тура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своего региона.</w:t>
      </w:r>
    </w:p>
    <w:p w:rsidR="00F50146" w:rsidRPr="00A2231E" w:rsidRDefault="00F50146" w:rsidP="0011405D">
      <w:pPr>
        <w:pStyle w:val="81"/>
        <w:shd w:val="clear" w:color="auto" w:fill="auto"/>
        <w:spacing w:line="240" w:lineRule="auto"/>
        <w:ind w:left="20" w:right="20" w:firstLine="688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Отечественная и зарубежная музыка композиторов XX в., ее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стилевое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многообразие (импрессионизм, </w:t>
      </w:r>
      <w:proofErr w:type="spellStart"/>
      <w:r w:rsidRPr="009F5949">
        <w:rPr>
          <w:rStyle w:val="8"/>
          <w:rFonts w:ascii="Times New Roman" w:hAnsi="Times New Roman" w:cs="Times New Roman"/>
          <w:b/>
          <w:sz w:val="28"/>
          <w:szCs w:val="28"/>
        </w:rPr>
        <w:t>неофольклоризм</w:t>
      </w:r>
      <w:proofErr w:type="spellEnd"/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и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неоклассицизм). Музыкальное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творчество композиторов ака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демического направления. Джаз и симфоджаз.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Современная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популярная музыка: авторская песня,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электронная музыка,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 xml:space="preserve">рок-музыка </w:t>
      </w:r>
      <w:r w:rsidR="009F5949">
        <w:rPr>
          <w:rStyle w:val="812pt"/>
          <w:rFonts w:ascii="Times New Roman" w:hAnsi="Times New Roman" w:cs="Times New Roman"/>
          <w:sz w:val="28"/>
          <w:szCs w:val="28"/>
        </w:rPr>
        <w:t xml:space="preserve">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(рок-опера, рок-н-ролл, фолк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-рок, </w:t>
      </w:r>
      <w:proofErr w:type="spellStart"/>
      <w:r w:rsidRPr="00A2231E">
        <w:rPr>
          <w:rStyle w:val="8"/>
          <w:rFonts w:ascii="Times New Roman" w:hAnsi="Times New Roman" w:cs="Times New Roman"/>
          <w:sz w:val="28"/>
          <w:szCs w:val="28"/>
        </w:rPr>
        <w:t>арт-рок</w:t>
      </w:r>
      <w:proofErr w:type="spellEnd"/>
      <w:r w:rsidRPr="00A2231E">
        <w:rPr>
          <w:rStyle w:val="8"/>
          <w:rFonts w:ascii="Times New Roman" w:hAnsi="Times New Roman" w:cs="Times New Roman"/>
          <w:sz w:val="28"/>
          <w:szCs w:val="28"/>
        </w:rPr>
        <w:t>), мю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зикл, диско-музыка.</w:t>
      </w:r>
      <w:proofErr w:type="gramEnd"/>
      <w:r w:rsidRPr="00A2231E">
        <w:rPr>
          <w:rStyle w:val="812pt"/>
          <w:rFonts w:ascii="Times New Roman" w:hAnsi="Times New Roman" w:cs="Times New Roman"/>
          <w:sz w:val="28"/>
          <w:szCs w:val="28"/>
        </w:rPr>
        <w:t xml:space="preserve"> Информационно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>-коммуникационные тех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нологии в музыке.</w:t>
      </w:r>
    </w:p>
    <w:p w:rsidR="00F50146" w:rsidRPr="007E04EB" w:rsidRDefault="00F50146" w:rsidP="007E04EB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231E">
        <w:rPr>
          <w:rStyle w:val="812pt"/>
          <w:rFonts w:ascii="Times New Roman" w:hAnsi="Times New Roman" w:cs="Times New Roman"/>
          <w:sz w:val="28"/>
          <w:szCs w:val="28"/>
        </w:rPr>
        <w:t>Современная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музыкальная жизнь. Выдающиеся отечествен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ные и зарубежные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исполнители, ансамбли и музыкальные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коллективы. Пение: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соло, дуэт, трио, квартет, ансамбль, хор;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аккомпанемент,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Pr="00A2231E">
        <w:rPr>
          <w:rStyle w:val="8"/>
          <w:rFonts w:ascii="Times New Roman" w:hAnsi="Times New Roman" w:cs="Times New Roman"/>
          <w:sz w:val="28"/>
          <w:szCs w:val="28"/>
          <w:lang w:val="en-US" w:eastAsia="en-US"/>
        </w:rPr>
        <w:t>a</w:t>
      </w:r>
      <w:r w:rsidRPr="00A2231E">
        <w:rPr>
          <w:rStyle w:val="8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2231E">
        <w:rPr>
          <w:rStyle w:val="8"/>
          <w:rFonts w:ascii="Times New Roman" w:hAnsi="Times New Roman" w:cs="Times New Roman"/>
          <w:sz w:val="28"/>
          <w:szCs w:val="28"/>
          <w:lang w:val="en-US" w:eastAsia="en-US"/>
        </w:rPr>
        <w:t>capella</w:t>
      </w:r>
      <w:proofErr w:type="spellEnd"/>
      <w:r w:rsidRPr="00A2231E">
        <w:rPr>
          <w:rStyle w:val="8"/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>Певческие голоса: сопрано, меццо-с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опрано,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альт, тенор, баритон, бас. Хоры: народный, академи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ческий.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Музыкальные инструменты: духовые, струнные,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ударные, современные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электронные. Виды оркестра: симфони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ческий, духовой,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камерный, народных инструментов, эстрад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но-джазовый.</w:t>
      </w:r>
    </w:p>
    <w:p w:rsidR="00F50146" w:rsidRPr="00A2231E" w:rsidRDefault="00F50146" w:rsidP="007E04EB">
      <w:pPr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 xml:space="preserve"> </w:t>
      </w:r>
      <w:r w:rsidR="007E04E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2231E">
        <w:rPr>
          <w:rFonts w:ascii="Times New Roman" w:hAnsi="Times New Roman" w:cs="Times New Roman"/>
          <w:sz w:val="28"/>
          <w:szCs w:val="28"/>
        </w:rPr>
        <w:t xml:space="preserve"> Начиная с VI класса в учебники «Музыка» введен раздел  </w:t>
      </w:r>
      <w:r w:rsidRPr="00A2231E">
        <w:rPr>
          <w:rFonts w:ascii="Times New Roman" w:hAnsi="Times New Roman" w:cs="Times New Roman"/>
          <w:b/>
          <w:i/>
          <w:sz w:val="28"/>
          <w:szCs w:val="28"/>
        </w:rPr>
        <w:t>«Исследовательский проект».</w:t>
      </w:r>
      <w:r w:rsidRPr="00A2231E">
        <w:rPr>
          <w:rFonts w:ascii="Times New Roman" w:hAnsi="Times New Roman" w:cs="Times New Roman"/>
          <w:sz w:val="28"/>
          <w:szCs w:val="28"/>
        </w:rPr>
        <w:t xml:space="preserve"> Содержание проектов ориентиру</w:t>
      </w:r>
      <w:r w:rsidRPr="00A2231E">
        <w:rPr>
          <w:rFonts w:ascii="Times New Roman" w:hAnsi="Times New Roman" w:cs="Times New Roman"/>
          <w:sz w:val="28"/>
          <w:szCs w:val="28"/>
        </w:rPr>
        <w:softHyphen/>
        <w:t xml:space="preserve">ет учащихся на постижение в индивидуальной и коллективной деятельности вечных тем искусства и жизни. </w:t>
      </w:r>
    </w:p>
    <w:p w:rsidR="00F50146" w:rsidRPr="00A2231E" w:rsidRDefault="00F50146" w:rsidP="0011405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2231E">
        <w:rPr>
          <w:rFonts w:ascii="Times New Roman" w:hAnsi="Times New Roman" w:cs="Times New Roman"/>
          <w:sz w:val="28"/>
          <w:szCs w:val="28"/>
        </w:rPr>
        <w:t>В предлагаемых</w:t>
      </w:r>
      <w:r w:rsidR="002B445C">
        <w:rPr>
          <w:rFonts w:ascii="Times New Roman" w:hAnsi="Times New Roman" w:cs="Times New Roman"/>
          <w:sz w:val="28"/>
          <w:szCs w:val="28"/>
        </w:rPr>
        <w:t xml:space="preserve"> </w:t>
      </w:r>
      <w:r w:rsidRPr="00A2231E">
        <w:rPr>
          <w:rFonts w:ascii="Times New Roman" w:hAnsi="Times New Roman" w:cs="Times New Roman"/>
          <w:sz w:val="28"/>
          <w:szCs w:val="28"/>
        </w:rPr>
        <w:t xml:space="preserve"> проектах могут взаимодействовать такие формы урочной и внеурочной деятельности учащихся, как индивидуальное и коллективное </w:t>
      </w:r>
      <w:proofErr w:type="spellStart"/>
      <w:r w:rsidRPr="00A2231E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A2231E">
        <w:rPr>
          <w:rFonts w:ascii="Times New Roman" w:hAnsi="Times New Roman" w:cs="Times New Roman"/>
          <w:sz w:val="28"/>
          <w:szCs w:val="28"/>
        </w:rPr>
        <w:t>, театрализа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ция (драматизация) художественных произведений, жизнен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ных впечатлений школьников, творческие работы: изготовле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ние альбомов, газет, составление коллекций, съемка видео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фильмов, рисование, конструирование, литературное твор</w:t>
      </w:r>
      <w:r w:rsidRPr="00A2231E">
        <w:rPr>
          <w:rFonts w:ascii="Times New Roman" w:hAnsi="Times New Roman" w:cs="Times New Roman"/>
          <w:sz w:val="28"/>
          <w:szCs w:val="28"/>
        </w:rPr>
        <w:softHyphen/>
        <w:t xml:space="preserve">чество (стихи, проза, эссе) и др. </w:t>
      </w:r>
      <w:proofErr w:type="gramEnd"/>
    </w:p>
    <w:p w:rsidR="00F50146" w:rsidRPr="00A2231E" w:rsidRDefault="00F50146" w:rsidP="001140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>Итогом деятельности по проекту может стать письменная творческая работа учащихся, которую они публично защища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ют. Защита проекта может проходить в форме компьютерной презентации, коллективного творческого дела: соревнования команд (КВН), музыкального ринга, всеобуча для родителей, музыкального спектакля (театрализации), представления для младших школьников и др.</w:t>
      </w:r>
    </w:p>
    <w:p w:rsidR="00F50146" w:rsidRPr="00A2231E" w:rsidRDefault="00F50146" w:rsidP="0011405D">
      <w:pPr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>Основные критерии оценки ученического проекта:</w:t>
      </w:r>
    </w:p>
    <w:p w:rsidR="00F50146" w:rsidRPr="00A2231E" w:rsidRDefault="0011405D" w:rsidP="00114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146" w:rsidRPr="00A2231E">
        <w:rPr>
          <w:rFonts w:ascii="Times New Roman" w:hAnsi="Times New Roman" w:cs="Times New Roman"/>
          <w:sz w:val="28"/>
          <w:szCs w:val="28"/>
        </w:rPr>
        <w:t xml:space="preserve">актуальность темы и предлагаемых решений, </w:t>
      </w:r>
      <w:proofErr w:type="gramStart"/>
      <w:r w:rsidR="00F50146" w:rsidRPr="00A2231E">
        <w:rPr>
          <w:rFonts w:ascii="Times New Roman" w:hAnsi="Times New Roman" w:cs="Times New Roman"/>
          <w:sz w:val="28"/>
          <w:szCs w:val="28"/>
        </w:rPr>
        <w:t>практичес</w:t>
      </w:r>
      <w:r w:rsidR="00F50146" w:rsidRPr="00A2231E">
        <w:rPr>
          <w:rFonts w:ascii="Times New Roman" w:hAnsi="Times New Roman" w:cs="Times New Roman"/>
          <w:sz w:val="28"/>
          <w:szCs w:val="28"/>
        </w:rPr>
        <w:softHyphen/>
        <w:t>ким</w:t>
      </w:r>
      <w:proofErr w:type="gramEnd"/>
      <w:r w:rsidR="00F50146" w:rsidRPr="00A2231E">
        <w:rPr>
          <w:rFonts w:ascii="Times New Roman" w:hAnsi="Times New Roman" w:cs="Times New Roman"/>
          <w:sz w:val="28"/>
          <w:szCs w:val="28"/>
        </w:rPr>
        <w:t xml:space="preserve"> направленность и значимость работы;</w:t>
      </w:r>
    </w:p>
    <w:p w:rsidR="00F50146" w:rsidRPr="00A2231E" w:rsidRDefault="00F50146" w:rsidP="0011405D">
      <w:pPr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>полнота и логичность раскрытия темы, ее законченность;</w:t>
      </w:r>
    </w:p>
    <w:p w:rsidR="00F50146" w:rsidRPr="00A2231E" w:rsidRDefault="00F50146" w:rsidP="0011405D">
      <w:pPr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>умение делать выводы и обобщения;</w:t>
      </w:r>
    </w:p>
    <w:p w:rsidR="00F50146" w:rsidRPr="00A2231E" w:rsidRDefault="0011405D" w:rsidP="00114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50146" w:rsidRPr="00A2231E">
        <w:rPr>
          <w:rFonts w:ascii="Times New Roman" w:hAnsi="Times New Roman" w:cs="Times New Roman"/>
          <w:sz w:val="28"/>
          <w:szCs w:val="28"/>
        </w:rPr>
        <w:t>самостоятельность суждений, уровень творчества участ</w:t>
      </w:r>
      <w:r w:rsidR="00F50146" w:rsidRPr="00A2231E">
        <w:rPr>
          <w:rFonts w:ascii="Times New Roman" w:hAnsi="Times New Roman" w:cs="Times New Roman"/>
          <w:sz w:val="28"/>
          <w:szCs w:val="28"/>
        </w:rPr>
        <w:softHyphen/>
        <w:t>ников проекта, оригинальность раскрытия темы, решений;</w:t>
      </w:r>
    </w:p>
    <w:p w:rsidR="00F50146" w:rsidRPr="00A2231E" w:rsidRDefault="0011405D" w:rsidP="00114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146" w:rsidRPr="00A2231E">
        <w:rPr>
          <w:rFonts w:ascii="Times New Roman" w:hAnsi="Times New Roman" w:cs="Times New Roman"/>
          <w:sz w:val="28"/>
          <w:szCs w:val="28"/>
        </w:rPr>
        <w:t>умение аргументировать собственную точку зрения;</w:t>
      </w:r>
    </w:p>
    <w:p w:rsidR="00F50146" w:rsidRPr="00A2231E" w:rsidRDefault="0011405D" w:rsidP="0011405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50146" w:rsidRPr="00A2231E">
        <w:rPr>
          <w:rFonts w:ascii="Times New Roman" w:hAnsi="Times New Roman" w:cs="Times New Roman"/>
          <w:sz w:val="28"/>
          <w:szCs w:val="28"/>
        </w:rPr>
        <w:t>художественное</w:t>
      </w:r>
      <w:r w:rsidR="009F5949">
        <w:rPr>
          <w:rFonts w:ascii="Times New Roman" w:hAnsi="Times New Roman" w:cs="Times New Roman"/>
          <w:sz w:val="28"/>
          <w:szCs w:val="28"/>
        </w:rPr>
        <w:t xml:space="preserve"> </w:t>
      </w:r>
      <w:r w:rsidR="00F50146" w:rsidRPr="00A2231E">
        <w:rPr>
          <w:rFonts w:ascii="Times New Roman" w:hAnsi="Times New Roman" w:cs="Times New Roman"/>
          <w:sz w:val="28"/>
          <w:szCs w:val="28"/>
        </w:rPr>
        <w:t xml:space="preserve"> оформление проекта</w:t>
      </w:r>
      <w:r w:rsidR="002B44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146" w:rsidRPr="00A2231E">
        <w:rPr>
          <w:rFonts w:ascii="Times New Roman" w:hAnsi="Times New Roman" w:cs="Times New Roman"/>
          <w:sz w:val="28"/>
          <w:szCs w:val="28"/>
        </w:rPr>
        <w:t xml:space="preserve"> (подбор музыкаль</w:t>
      </w:r>
      <w:r w:rsidR="00F50146" w:rsidRPr="00A2231E">
        <w:rPr>
          <w:rFonts w:ascii="Times New Roman" w:hAnsi="Times New Roman" w:cs="Times New Roman"/>
          <w:sz w:val="28"/>
          <w:szCs w:val="28"/>
        </w:rPr>
        <w:softHyphen/>
        <w:t>ных произведений, слайдов, рисунков; изготовление альбо</w:t>
      </w:r>
      <w:r w:rsidR="00F50146" w:rsidRPr="00A2231E">
        <w:rPr>
          <w:rFonts w:ascii="Times New Roman" w:hAnsi="Times New Roman" w:cs="Times New Roman"/>
          <w:sz w:val="28"/>
          <w:szCs w:val="28"/>
        </w:rPr>
        <w:softHyphen/>
        <w:t>мом, стендов, газет, фотографий, видеороликов; литературное и сценическое сопровождение защиты проекта).</w:t>
      </w:r>
      <w:proofErr w:type="gramEnd"/>
    </w:p>
    <w:p w:rsidR="00F50146" w:rsidRPr="00A2231E" w:rsidRDefault="00F50146" w:rsidP="0011405D">
      <w:pPr>
        <w:rPr>
          <w:rFonts w:ascii="Times New Roman" w:hAnsi="Times New Roman" w:cs="Times New Roman"/>
          <w:sz w:val="28"/>
          <w:szCs w:val="28"/>
        </w:rPr>
      </w:pPr>
    </w:p>
    <w:p w:rsidR="00CC0F86" w:rsidRDefault="00CC0F86" w:rsidP="001140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Содержание предмета в аспекте «Музыка</w:t>
      </w:r>
      <w:r w:rsidR="007E04E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- как вид искусства».</w:t>
      </w:r>
    </w:p>
    <w:p w:rsidR="00F50146" w:rsidRPr="009F5949" w:rsidRDefault="00F50146" w:rsidP="001140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5949">
        <w:rPr>
          <w:rFonts w:ascii="Times New Roman" w:hAnsi="Times New Roman" w:cs="Times New Roman"/>
          <w:b/>
          <w:sz w:val="36"/>
          <w:szCs w:val="36"/>
        </w:rPr>
        <w:t>5 класс</w:t>
      </w:r>
    </w:p>
    <w:p w:rsidR="00F50146" w:rsidRPr="009F5949" w:rsidRDefault="00F50146" w:rsidP="001140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5949">
        <w:rPr>
          <w:rFonts w:ascii="Times New Roman" w:hAnsi="Times New Roman" w:cs="Times New Roman"/>
          <w:b/>
          <w:sz w:val="28"/>
          <w:szCs w:val="28"/>
          <w:u w:val="single"/>
        </w:rPr>
        <w:t>Раздел 1. «Музыка и литература» 16 ч.</w:t>
      </w:r>
    </w:p>
    <w:p w:rsidR="00F50146" w:rsidRPr="00A2231E" w:rsidRDefault="00F50146" w:rsidP="0011405D">
      <w:pPr>
        <w:pStyle w:val="81"/>
        <w:shd w:val="clear" w:color="auto" w:fill="auto"/>
        <w:spacing w:line="240" w:lineRule="auto"/>
        <w:ind w:firstLine="28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 xml:space="preserve">      </w:t>
      </w:r>
      <w:r w:rsidRPr="00A2231E">
        <w:rPr>
          <w:rStyle w:val="820"/>
          <w:rFonts w:ascii="Times New Roman" w:hAnsi="Times New Roman" w:cs="Times New Roman"/>
          <w:b w:val="0"/>
          <w:sz w:val="28"/>
          <w:szCs w:val="28"/>
        </w:rPr>
        <w:t>Что роднит музыку с литературой.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Сюже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ты, темы, образы искусства. Интонационные особенности языка народной, профессиональной, религиозной музыки (музыка рус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 xml:space="preserve">ская и зарубежная, старинная и современная). Специфика средств художественной выразительности каждого из </w:t>
      </w:r>
      <w:proofErr w:type="spellStart"/>
      <w:r w:rsidRPr="00A2231E">
        <w:rPr>
          <w:rStyle w:val="8"/>
          <w:rFonts w:ascii="Times New Roman" w:hAnsi="Times New Roman" w:cs="Times New Roman"/>
          <w:sz w:val="28"/>
          <w:szCs w:val="28"/>
        </w:rPr>
        <w:t>искусств</w:t>
      </w:r>
      <w:proofErr w:type="gramStart"/>
      <w:r w:rsidRPr="00A2231E">
        <w:rPr>
          <w:rStyle w:val="8"/>
          <w:rFonts w:ascii="Times New Roman" w:hAnsi="Times New Roman" w:cs="Times New Roman"/>
          <w:sz w:val="28"/>
          <w:szCs w:val="28"/>
        </w:rPr>
        <w:t>.В</w:t>
      </w:r>
      <w:proofErr w:type="gramEnd"/>
      <w:r w:rsidRPr="00A2231E">
        <w:rPr>
          <w:rStyle w:val="8"/>
          <w:rFonts w:ascii="Times New Roman" w:hAnsi="Times New Roman" w:cs="Times New Roman"/>
          <w:sz w:val="28"/>
          <w:szCs w:val="28"/>
        </w:rPr>
        <w:t>окальная</w:t>
      </w:r>
      <w:proofErr w:type="spellEnd"/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музыка. </w:t>
      </w:r>
      <w:r w:rsidRPr="00A2231E">
        <w:rPr>
          <w:rStyle w:val="820"/>
          <w:rFonts w:ascii="Times New Roman" w:hAnsi="Times New Roman" w:cs="Times New Roman"/>
          <w:b w:val="0"/>
          <w:sz w:val="28"/>
          <w:szCs w:val="28"/>
        </w:rPr>
        <w:t>Фольклор в музыке русских композиторов.</w:t>
      </w:r>
      <w:r w:rsidRPr="00A2231E">
        <w:rPr>
          <w:rStyle w:val="8"/>
          <w:rFonts w:ascii="Times New Roman" w:hAnsi="Times New Roman" w:cs="Times New Roman"/>
          <w:b/>
          <w:sz w:val="28"/>
          <w:szCs w:val="28"/>
        </w:rPr>
        <w:t xml:space="preserve"> </w:t>
      </w:r>
      <w:r w:rsidRPr="00A2231E">
        <w:rPr>
          <w:rStyle w:val="820"/>
          <w:rFonts w:ascii="Times New Roman" w:hAnsi="Times New Roman" w:cs="Times New Roman"/>
          <w:b w:val="0"/>
          <w:sz w:val="28"/>
          <w:szCs w:val="28"/>
        </w:rPr>
        <w:t>Жанры инструментальной и вокальной музыки.</w:t>
      </w:r>
      <w:r w:rsidRPr="00A2231E">
        <w:rPr>
          <w:rStyle w:val="8"/>
          <w:rFonts w:ascii="Times New Roman" w:hAnsi="Times New Roman" w:cs="Times New Roman"/>
          <w:b/>
          <w:sz w:val="28"/>
          <w:szCs w:val="28"/>
        </w:rPr>
        <w:t xml:space="preserve"> </w:t>
      </w:r>
      <w:r w:rsidRPr="00A2231E">
        <w:rPr>
          <w:rStyle w:val="820"/>
          <w:rFonts w:ascii="Times New Roman" w:hAnsi="Times New Roman" w:cs="Times New Roman"/>
          <w:b w:val="0"/>
          <w:sz w:val="28"/>
          <w:szCs w:val="28"/>
        </w:rPr>
        <w:t>Вторая жизнь песни.</w:t>
      </w:r>
      <w:r w:rsidRPr="00A2231E">
        <w:rPr>
          <w:rStyle w:val="8"/>
          <w:rFonts w:ascii="Times New Roman" w:hAnsi="Times New Roman" w:cs="Times New Roman"/>
          <w:b/>
          <w:sz w:val="28"/>
          <w:szCs w:val="28"/>
        </w:rPr>
        <w:t xml:space="preserve"> </w:t>
      </w:r>
      <w:r w:rsidRPr="00A2231E">
        <w:rPr>
          <w:rStyle w:val="820"/>
          <w:rFonts w:ascii="Times New Roman" w:hAnsi="Times New Roman" w:cs="Times New Roman"/>
          <w:b w:val="0"/>
          <w:sz w:val="28"/>
          <w:szCs w:val="28"/>
        </w:rPr>
        <w:t>Писатели и поэты о музыке и музыкантах.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Pr="00A2231E">
        <w:rPr>
          <w:rStyle w:val="16"/>
          <w:sz w:val="28"/>
          <w:szCs w:val="28"/>
        </w:rPr>
        <w:t xml:space="preserve"> </w:t>
      </w:r>
      <w:r w:rsidRPr="00A2231E">
        <w:rPr>
          <w:rStyle w:val="16"/>
          <w:i w:val="0"/>
          <w:sz w:val="28"/>
          <w:szCs w:val="28"/>
        </w:rPr>
        <w:t>Путешествие</w:t>
      </w:r>
      <w:r w:rsidRPr="00A2231E">
        <w:rPr>
          <w:rStyle w:val="11211pt2"/>
          <w:rFonts w:ascii="Times New Roman" w:hAnsi="Times New Roman" w:cs="Times New Roman"/>
          <w:i/>
          <w:sz w:val="28"/>
          <w:szCs w:val="28"/>
        </w:rPr>
        <w:t xml:space="preserve">  </w:t>
      </w:r>
      <w:r w:rsidRPr="00A2231E">
        <w:rPr>
          <w:rStyle w:val="11211pt2"/>
          <w:rFonts w:ascii="Times New Roman" w:hAnsi="Times New Roman" w:cs="Times New Roman"/>
          <w:b w:val="0"/>
          <w:sz w:val="28"/>
          <w:szCs w:val="28"/>
        </w:rPr>
        <w:t>в</w:t>
      </w:r>
      <w:r w:rsidRPr="00A2231E">
        <w:rPr>
          <w:rStyle w:val="16"/>
          <w:b/>
          <w:sz w:val="28"/>
          <w:szCs w:val="28"/>
        </w:rPr>
        <w:t xml:space="preserve"> </w:t>
      </w:r>
      <w:r w:rsidRPr="00A2231E">
        <w:rPr>
          <w:rFonts w:ascii="Times New Roman" w:hAnsi="Times New Roman" w:cs="Times New Roman"/>
          <w:sz w:val="28"/>
          <w:szCs w:val="28"/>
        </w:rPr>
        <w:t>музыкальный</w:t>
      </w:r>
      <w:r w:rsidRPr="00A2231E">
        <w:rPr>
          <w:rStyle w:val="16"/>
          <w:sz w:val="28"/>
          <w:szCs w:val="28"/>
        </w:rPr>
        <w:t xml:space="preserve"> </w:t>
      </w:r>
      <w:r w:rsidRPr="00A2231E">
        <w:rPr>
          <w:rFonts w:ascii="Times New Roman" w:hAnsi="Times New Roman" w:cs="Times New Roman"/>
          <w:sz w:val="28"/>
          <w:szCs w:val="28"/>
        </w:rPr>
        <w:t>театр: опера, балет, мюзикл. Музыка в театре, кино, на телевидении.</w:t>
      </w:r>
    </w:p>
    <w:p w:rsidR="00F50146" w:rsidRPr="00A2231E" w:rsidRDefault="00F50146" w:rsidP="0011405D">
      <w:pPr>
        <w:pStyle w:val="81"/>
        <w:shd w:val="clear" w:color="auto" w:fill="auto"/>
        <w:spacing w:line="240" w:lineRule="auto"/>
        <w:ind w:firstLine="28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 xml:space="preserve">Использование различных форм </w:t>
      </w:r>
      <w:proofErr w:type="spellStart"/>
      <w:r w:rsidRPr="00A2231E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A2231E">
        <w:rPr>
          <w:rFonts w:ascii="Times New Roman" w:hAnsi="Times New Roman" w:cs="Times New Roman"/>
          <w:sz w:val="28"/>
          <w:szCs w:val="28"/>
        </w:rPr>
        <w:t xml:space="preserve"> и творческих заданий в освоении содержания музыкальных образов.</w:t>
      </w:r>
    </w:p>
    <w:p w:rsidR="00F50146" w:rsidRPr="009F5949" w:rsidRDefault="00F50146" w:rsidP="001140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5949">
        <w:rPr>
          <w:rFonts w:ascii="Times New Roman" w:hAnsi="Times New Roman" w:cs="Times New Roman"/>
          <w:b/>
          <w:sz w:val="28"/>
          <w:szCs w:val="28"/>
          <w:u w:val="single"/>
        </w:rPr>
        <w:t>Раздел 2. «</w:t>
      </w:r>
      <w:r w:rsidRPr="009F594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Музыка и изобразительное искусство</w:t>
      </w:r>
      <w:r w:rsidR="009F5949" w:rsidRPr="009F5949">
        <w:rPr>
          <w:rFonts w:ascii="Times New Roman" w:hAnsi="Times New Roman" w:cs="Times New Roman"/>
          <w:b/>
          <w:sz w:val="28"/>
          <w:szCs w:val="28"/>
          <w:u w:val="single"/>
        </w:rPr>
        <w:t>» 19</w:t>
      </w:r>
      <w:r w:rsidRPr="009F594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</w:p>
    <w:p w:rsidR="009F5949" w:rsidRDefault="00F50146" w:rsidP="001140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 xml:space="preserve">Взаимодействие музыки с изобразительным искусством Исторические события, картины природы, разнообразные характеры, портреты людей в различных видах искусства. Об раз музыки разных эпох в изобразительном искусстве. </w:t>
      </w:r>
      <w:proofErr w:type="gramStart"/>
      <w:r w:rsidRPr="00A2231E">
        <w:rPr>
          <w:rFonts w:ascii="Times New Roman" w:hAnsi="Times New Roman" w:cs="Times New Roman"/>
          <w:sz w:val="28"/>
          <w:szCs w:val="28"/>
        </w:rPr>
        <w:t>Небесное</w:t>
      </w:r>
      <w:proofErr w:type="gramEnd"/>
      <w:r w:rsidRPr="00A2231E">
        <w:rPr>
          <w:rFonts w:ascii="Times New Roman" w:hAnsi="Times New Roman" w:cs="Times New Roman"/>
          <w:sz w:val="28"/>
          <w:szCs w:val="28"/>
        </w:rPr>
        <w:t xml:space="preserve"> и земное в звуках и красках. Исторические события в музыке: через прошлое к настоящему. Музыкальная живопись  и живописная музыка. </w:t>
      </w:r>
      <w:proofErr w:type="spellStart"/>
      <w:r w:rsidRPr="00A2231E">
        <w:rPr>
          <w:rFonts w:ascii="Times New Roman" w:hAnsi="Times New Roman" w:cs="Times New Roman"/>
          <w:sz w:val="28"/>
          <w:szCs w:val="28"/>
        </w:rPr>
        <w:t>Колокольность</w:t>
      </w:r>
      <w:proofErr w:type="spellEnd"/>
      <w:r w:rsidRPr="00A2231E">
        <w:rPr>
          <w:rFonts w:ascii="Times New Roman" w:hAnsi="Times New Roman" w:cs="Times New Roman"/>
          <w:sz w:val="28"/>
          <w:szCs w:val="28"/>
        </w:rPr>
        <w:t xml:space="preserve"> в музыке и изобразительном искусстве. Портрет в музыке и изобразительном искусстве. Роль дирижера в прочтении музыкального сочинения Образы борьбы и победы в искусстве. Архитектура — застывшая музыка. Полифония в музыке и живописи. Творческая мастерская композитора, художника. Импрессионизм в музыке и живописи. Тема защиты Отечества в музыке и изобразительном искусстве.</w:t>
      </w:r>
      <w:r w:rsidR="0011405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2231E">
        <w:rPr>
          <w:rFonts w:ascii="Times New Roman" w:hAnsi="Times New Roman" w:cs="Times New Roman"/>
          <w:sz w:val="28"/>
          <w:szCs w:val="28"/>
        </w:rPr>
        <w:t xml:space="preserve">Использование различных форм </w:t>
      </w:r>
      <w:proofErr w:type="spellStart"/>
      <w:r w:rsidRPr="00A2231E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A2231E">
        <w:rPr>
          <w:rFonts w:ascii="Times New Roman" w:hAnsi="Times New Roman" w:cs="Times New Roman"/>
          <w:sz w:val="28"/>
          <w:szCs w:val="28"/>
        </w:rPr>
        <w:t xml:space="preserve"> и творческих заданий в освоении содержания музыкальных произведений.</w:t>
      </w:r>
    </w:p>
    <w:p w:rsidR="0035553D" w:rsidRDefault="00CC0F86" w:rsidP="00CC0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F50146" w:rsidRPr="009F5949" w:rsidRDefault="00CC0F86" w:rsidP="00CC0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50146" w:rsidRPr="009F5949">
        <w:rPr>
          <w:rFonts w:ascii="Times New Roman" w:hAnsi="Times New Roman" w:cs="Times New Roman"/>
          <w:b/>
          <w:sz w:val="36"/>
          <w:szCs w:val="36"/>
        </w:rPr>
        <w:t>6 класс</w:t>
      </w:r>
    </w:p>
    <w:p w:rsidR="00F50146" w:rsidRPr="00CC0F86" w:rsidRDefault="00F50146" w:rsidP="00CC0F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5949">
        <w:rPr>
          <w:rFonts w:ascii="Times New Roman" w:hAnsi="Times New Roman" w:cs="Times New Roman"/>
          <w:b/>
          <w:sz w:val="28"/>
          <w:szCs w:val="28"/>
          <w:u w:val="single"/>
        </w:rPr>
        <w:t>Раздел 1. Мир образов вокальной и инструментальной музыки (16 ч)</w:t>
      </w:r>
      <w:r w:rsidR="00CC0F8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</w:t>
      </w:r>
      <w:r w:rsidRPr="00A2231E">
        <w:rPr>
          <w:rFonts w:ascii="Times New Roman" w:hAnsi="Times New Roman" w:cs="Times New Roman"/>
          <w:sz w:val="28"/>
          <w:szCs w:val="28"/>
        </w:rPr>
        <w:t>Лирические, эпические, драматические образы. Единство содержания и формы. Многообразие жанров вокальной музы</w:t>
      </w:r>
      <w:r w:rsidRPr="00A2231E">
        <w:rPr>
          <w:rFonts w:ascii="Times New Roman" w:hAnsi="Times New Roman" w:cs="Times New Roman"/>
          <w:sz w:val="28"/>
          <w:szCs w:val="28"/>
        </w:rPr>
        <w:softHyphen/>
        <w:t xml:space="preserve">ки (песня, романс, баллада, баркарола, хоровой концерт, кантата и др.). Песня, ария, хор в оперном спектакле. </w:t>
      </w:r>
      <w:r w:rsidR="009F5949">
        <w:rPr>
          <w:rFonts w:ascii="Times New Roman" w:hAnsi="Times New Roman" w:cs="Times New Roman"/>
          <w:sz w:val="28"/>
          <w:szCs w:val="28"/>
        </w:rPr>
        <w:t>Единство п</w:t>
      </w:r>
      <w:r w:rsidRPr="00A2231E">
        <w:rPr>
          <w:rFonts w:ascii="Times New Roman" w:hAnsi="Times New Roman" w:cs="Times New Roman"/>
          <w:sz w:val="28"/>
          <w:szCs w:val="28"/>
        </w:rPr>
        <w:t>оэтического текста и музыки. Многообразие жанров инстру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ментальной музыки: сольная, ансамблевая, оркестровая. Со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чинения для фортепиано, органа, арфы, симфонического ор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кестра, синтезатора.</w:t>
      </w:r>
      <w:r w:rsidR="001140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A2231E">
        <w:rPr>
          <w:rFonts w:ascii="Times New Roman" w:hAnsi="Times New Roman" w:cs="Times New Roman"/>
          <w:sz w:val="28"/>
          <w:szCs w:val="28"/>
        </w:rPr>
        <w:t>Музыка Древней Руси. Образы народного искусства. Фольклорные образы в творчестве композиторов. Образы рус</w:t>
      </w:r>
      <w:r w:rsidRPr="00A2231E">
        <w:rPr>
          <w:rFonts w:ascii="Times New Roman" w:hAnsi="Times New Roman" w:cs="Times New Roman"/>
          <w:sz w:val="28"/>
          <w:szCs w:val="28"/>
        </w:rPr>
        <w:softHyphen/>
        <w:t xml:space="preserve">ской духовной и светской музыки (знаменный распев, </w:t>
      </w:r>
      <w:proofErr w:type="spellStart"/>
      <w:r w:rsidRPr="00A2231E">
        <w:rPr>
          <w:rFonts w:ascii="Times New Roman" w:hAnsi="Times New Roman" w:cs="Times New Roman"/>
          <w:sz w:val="28"/>
          <w:szCs w:val="28"/>
        </w:rPr>
        <w:t>пар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тесное</w:t>
      </w:r>
      <w:proofErr w:type="spellEnd"/>
      <w:r w:rsidRPr="00A2231E">
        <w:rPr>
          <w:rFonts w:ascii="Times New Roman" w:hAnsi="Times New Roman" w:cs="Times New Roman"/>
          <w:sz w:val="28"/>
          <w:szCs w:val="28"/>
        </w:rPr>
        <w:t xml:space="preserve"> пение, духовный концерт). Образы западноевропейс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кой духовной и светской музыки (хорал, токката, фуга, кан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та, реквием). Полифония и гомофония.</w:t>
      </w:r>
      <w:r w:rsidR="001140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A2231E">
        <w:rPr>
          <w:rFonts w:ascii="Times New Roman" w:hAnsi="Times New Roman" w:cs="Times New Roman"/>
          <w:sz w:val="28"/>
          <w:szCs w:val="28"/>
        </w:rPr>
        <w:t xml:space="preserve">Авторская песня — прошлое и настоящее. </w:t>
      </w:r>
      <w:r w:rsidR="001140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A2231E">
        <w:rPr>
          <w:rFonts w:ascii="Times New Roman" w:hAnsi="Times New Roman" w:cs="Times New Roman"/>
          <w:sz w:val="28"/>
          <w:szCs w:val="28"/>
        </w:rPr>
        <w:t>Джаз — искусство XX в. (спиричуэл, блюз, современные джазовые обработки).</w:t>
      </w:r>
      <w:r w:rsidR="001140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A2231E">
        <w:rPr>
          <w:rFonts w:ascii="Times New Roman" w:hAnsi="Times New Roman" w:cs="Times New Roman"/>
          <w:sz w:val="28"/>
          <w:szCs w:val="28"/>
        </w:rPr>
        <w:t>Взаимодействие различны</w:t>
      </w:r>
      <w:r w:rsidR="00CC0F86">
        <w:rPr>
          <w:rFonts w:ascii="Times New Roman" w:hAnsi="Times New Roman" w:cs="Times New Roman"/>
          <w:sz w:val="28"/>
          <w:szCs w:val="28"/>
        </w:rPr>
        <w:t>х видов искусства в раскрытии об</w:t>
      </w:r>
      <w:r w:rsidRPr="00A2231E">
        <w:rPr>
          <w:rFonts w:ascii="Times New Roman" w:hAnsi="Times New Roman" w:cs="Times New Roman"/>
          <w:sz w:val="28"/>
          <w:szCs w:val="28"/>
        </w:rPr>
        <w:t>разного</w:t>
      </w:r>
      <w:r w:rsidR="0011405D">
        <w:rPr>
          <w:rFonts w:ascii="Times New Roman" w:hAnsi="Times New Roman" w:cs="Times New Roman"/>
          <w:sz w:val="28"/>
          <w:szCs w:val="28"/>
        </w:rPr>
        <w:t xml:space="preserve"> строя музыкальных произведений.                                                                                                                                                                                                        </w:t>
      </w:r>
      <w:r w:rsidRPr="00A2231E">
        <w:rPr>
          <w:rFonts w:ascii="Times New Roman" w:hAnsi="Times New Roman" w:cs="Times New Roman"/>
          <w:sz w:val="28"/>
          <w:szCs w:val="28"/>
        </w:rPr>
        <w:t xml:space="preserve">Использование различных форм </w:t>
      </w:r>
      <w:proofErr w:type="spellStart"/>
      <w:r w:rsidRPr="00A2231E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A2231E">
        <w:rPr>
          <w:rFonts w:ascii="Times New Roman" w:hAnsi="Times New Roman" w:cs="Times New Roman"/>
          <w:sz w:val="28"/>
          <w:szCs w:val="28"/>
        </w:rPr>
        <w:t xml:space="preserve"> и твор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ческих заданий в освоении содержания музыкальных образов.</w:t>
      </w:r>
    </w:p>
    <w:p w:rsidR="00F50146" w:rsidRPr="0011405D" w:rsidRDefault="00F50146" w:rsidP="001140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05D">
        <w:rPr>
          <w:rFonts w:ascii="Times New Roman" w:hAnsi="Times New Roman" w:cs="Times New Roman"/>
          <w:b/>
          <w:sz w:val="28"/>
          <w:szCs w:val="28"/>
          <w:u w:val="single"/>
        </w:rPr>
        <w:t>Раздел 2. Мир образов кам</w:t>
      </w:r>
      <w:r w:rsidR="009F5949" w:rsidRPr="0011405D">
        <w:rPr>
          <w:rFonts w:ascii="Times New Roman" w:hAnsi="Times New Roman" w:cs="Times New Roman"/>
          <w:b/>
          <w:sz w:val="28"/>
          <w:szCs w:val="28"/>
          <w:u w:val="single"/>
        </w:rPr>
        <w:t>ерной и симфонической музыки (19</w:t>
      </w:r>
      <w:r w:rsidRPr="0011405D">
        <w:rPr>
          <w:rFonts w:ascii="Times New Roman" w:hAnsi="Times New Roman" w:cs="Times New Roman"/>
          <w:b/>
          <w:sz w:val="28"/>
          <w:szCs w:val="28"/>
          <w:u w:val="single"/>
        </w:rPr>
        <w:t xml:space="preserve"> ч)</w:t>
      </w:r>
      <w:r w:rsidR="0011405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</w:t>
      </w:r>
      <w:r w:rsidRPr="00A2231E">
        <w:rPr>
          <w:rFonts w:ascii="Times New Roman" w:hAnsi="Times New Roman" w:cs="Times New Roman"/>
          <w:sz w:val="28"/>
          <w:szCs w:val="28"/>
        </w:rPr>
        <w:t>Жизненная основа художественных образов любого вида искусства. Воплощение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симфонической музыки. Сходство и различие как основной принцу развития и построения музыки. Повтор (вариативность, вариантность), контраст. Взаимодействие нескольких музыкальных образов на основе их сопоставления, столкновения конфликта.</w:t>
      </w:r>
      <w:r w:rsidR="001140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11405D">
        <w:rPr>
          <w:rFonts w:ascii="Times New Roman" w:hAnsi="Times New Roman" w:cs="Times New Roman"/>
          <w:b/>
          <w:sz w:val="28"/>
          <w:szCs w:val="28"/>
        </w:rPr>
        <w:t>Программная музыка и ее жанры</w:t>
      </w:r>
      <w:r w:rsidRPr="00A2231E">
        <w:rPr>
          <w:rFonts w:ascii="Times New Roman" w:hAnsi="Times New Roman" w:cs="Times New Roman"/>
          <w:sz w:val="28"/>
          <w:szCs w:val="28"/>
        </w:rPr>
        <w:t xml:space="preserve"> (сюита, вступление опере, симфоническая поэма, увертюра-фантазия, музыкальные иллюстрации и др.). Музыкальное воплощение литературного сюжета. Выразительность и изобразительность музыки. </w:t>
      </w:r>
      <w:proofErr w:type="gramStart"/>
      <w:r w:rsidRPr="00A2231E">
        <w:rPr>
          <w:rFonts w:ascii="Times New Roman" w:hAnsi="Times New Roman" w:cs="Times New Roman"/>
          <w:sz w:val="28"/>
          <w:szCs w:val="28"/>
        </w:rPr>
        <w:t>Образ-портрет,</w:t>
      </w:r>
      <w:r w:rsidR="0011405D">
        <w:rPr>
          <w:rFonts w:ascii="Times New Roman" w:hAnsi="Times New Roman" w:cs="Times New Roman"/>
          <w:sz w:val="28"/>
          <w:szCs w:val="28"/>
        </w:rPr>
        <w:t xml:space="preserve"> </w:t>
      </w:r>
      <w:r w:rsidRPr="00A2231E">
        <w:rPr>
          <w:rFonts w:ascii="Times New Roman" w:hAnsi="Times New Roman" w:cs="Times New Roman"/>
          <w:sz w:val="28"/>
          <w:szCs w:val="28"/>
        </w:rPr>
        <w:t xml:space="preserve"> </w:t>
      </w:r>
      <w:r w:rsidR="002B445C">
        <w:rPr>
          <w:rFonts w:ascii="Times New Roman" w:hAnsi="Times New Roman" w:cs="Times New Roman"/>
          <w:sz w:val="28"/>
          <w:szCs w:val="28"/>
        </w:rPr>
        <w:t xml:space="preserve"> </w:t>
      </w:r>
      <w:r w:rsidRPr="00A2231E">
        <w:rPr>
          <w:rFonts w:ascii="Times New Roman" w:hAnsi="Times New Roman" w:cs="Times New Roman"/>
          <w:sz w:val="28"/>
          <w:szCs w:val="28"/>
        </w:rPr>
        <w:t xml:space="preserve">образ-пейзаж и др. </w:t>
      </w:r>
      <w:r w:rsidR="001140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 w:rsidRPr="0011405D">
        <w:rPr>
          <w:rFonts w:ascii="Times New Roman" w:hAnsi="Times New Roman" w:cs="Times New Roman"/>
          <w:b/>
          <w:sz w:val="28"/>
          <w:szCs w:val="28"/>
        </w:rPr>
        <w:t>Непрограммная</w:t>
      </w:r>
      <w:proofErr w:type="spellEnd"/>
      <w:r w:rsidRPr="00114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05D" w:rsidRPr="00114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05D">
        <w:rPr>
          <w:rFonts w:ascii="Times New Roman" w:hAnsi="Times New Roman" w:cs="Times New Roman"/>
          <w:b/>
          <w:sz w:val="28"/>
          <w:szCs w:val="28"/>
        </w:rPr>
        <w:t>музыка</w:t>
      </w:r>
      <w:r w:rsidR="002B4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05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CC0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05D">
        <w:rPr>
          <w:rFonts w:ascii="Times New Roman" w:hAnsi="Times New Roman" w:cs="Times New Roman"/>
          <w:b/>
          <w:sz w:val="28"/>
          <w:szCs w:val="28"/>
        </w:rPr>
        <w:t>ее жанры</w:t>
      </w:r>
      <w:r w:rsidRPr="00A2231E">
        <w:rPr>
          <w:rFonts w:ascii="Times New Roman" w:hAnsi="Times New Roman" w:cs="Times New Roman"/>
          <w:sz w:val="28"/>
          <w:szCs w:val="28"/>
        </w:rPr>
        <w:t>:</w:t>
      </w:r>
      <w:r w:rsidR="0011405D">
        <w:rPr>
          <w:rFonts w:ascii="Times New Roman" w:hAnsi="Times New Roman" w:cs="Times New Roman"/>
          <w:sz w:val="28"/>
          <w:szCs w:val="28"/>
        </w:rPr>
        <w:t xml:space="preserve"> </w:t>
      </w:r>
      <w:r w:rsidRPr="00A2231E">
        <w:rPr>
          <w:rFonts w:ascii="Times New Roman" w:hAnsi="Times New Roman" w:cs="Times New Roman"/>
          <w:sz w:val="28"/>
          <w:szCs w:val="28"/>
        </w:rPr>
        <w:t xml:space="preserve"> инструментальная</w:t>
      </w:r>
      <w:r w:rsidR="0011405D">
        <w:rPr>
          <w:rFonts w:ascii="Times New Roman" w:hAnsi="Times New Roman" w:cs="Times New Roman"/>
          <w:sz w:val="28"/>
          <w:szCs w:val="28"/>
        </w:rPr>
        <w:t xml:space="preserve"> </w:t>
      </w:r>
      <w:r w:rsidRPr="00A2231E">
        <w:rPr>
          <w:rFonts w:ascii="Times New Roman" w:hAnsi="Times New Roman" w:cs="Times New Roman"/>
          <w:sz w:val="28"/>
          <w:szCs w:val="28"/>
        </w:rPr>
        <w:t xml:space="preserve"> миниатюра (прелюдия, баллада, этюд, ноктюрн), струнный квартет, фортепианный квинтет, концерт, концертная симфония, симфония-действо и др. Современная трактовка классических сюжетов и образов: мюзикл, рок-опера, киномузыка.</w:t>
      </w:r>
      <w:proofErr w:type="gramEnd"/>
    </w:p>
    <w:p w:rsidR="00CC0F86" w:rsidRDefault="00F50146" w:rsidP="00CC0F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 xml:space="preserve">Использование различных форм </w:t>
      </w:r>
      <w:proofErr w:type="spellStart"/>
      <w:r w:rsidRPr="00A2231E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A2231E">
        <w:rPr>
          <w:rFonts w:ascii="Times New Roman" w:hAnsi="Times New Roman" w:cs="Times New Roman"/>
          <w:sz w:val="28"/>
          <w:szCs w:val="28"/>
        </w:rPr>
        <w:t xml:space="preserve"> и творческих заданий в освоении учащимися содержания музыкальных произведений.</w:t>
      </w:r>
    </w:p>
    <w:p w:rsidR="00CC0F86" w:rsidRPr="00CC0F86" w:rsidRDefault="00CC0F86" w:rsidP="00CC0F8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50146" w:rsidRPr="0011405D" w:rsidRDefault="00F50146" w:rsidP="001140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405D">
        <w:rPr>
          <w:rFonts w:ascii="Times New Roman" w:hAnsi="Times New Roman" w:cs="Times New Roman"/>
          <w:b/>
          <w:sz w:val="36"/>
          <w:szCs w:val="36"/>
        </w:rPr>
        <w:lastRenderedPageBreak/>
        <w:t>7 класс</w:t>
      </w:r>
    </w:p>
    <w:p w:rsidR="00F50146" w:rsidRPr="0011405D" w:rsidRDefault="00F50146" w:rsidP="001140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05D">
        <w:rPr>
          <w:rFonts w:ascii="Times New Roman" w:hAnsi="Times New Roman" w:cs="Times New Roman"/>
          <w:b/>
          <w:sz w:val="28"/>
          <w:szCs w:val="28"/>
          <w:u w:val="single"/>
        </w:rPr>
        <w:t>Раздел 1. Особенности драматургии сценической музыки (16 ч)</w:t>
      </w:r>
    </w:p>
    <w:p w:rsidR="00F50146" w:rsidRPr="00A2231E" w:rsidRDefault="00F50146" w:rsidP="001140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 xml:space="preserve">Стиль как отражение эпохи, национального характера, индивидуальности композитора: Россия — Запад. </w:t>
      </w:r>
      <w:proofErr w:type="gramStart"/>
      <w:r w:rsidRPr="00A2231E">
        <w:rPr>
          <w:rFonts w:ascii="Times New Roman" w:hAnsi="Times New Roman" w:cs="Times New Roman"/>
          <w:sz w:val="28"/>
          <w:szCs w:val="28"/>
        </w:rPr>
        <w:t xml:space="preserve">Жанров разнообразие опер, балетов, мюзиклов (историко-эпические, драматические, </w:t>
      </w:r>
      <w:r w:rsidR="0011405D">
        <w:rPr>
          <w:rFonts w:ascii="Times New Roman" w:hAnsi="Times New Roman" w:cs="Times New Roman"/>
          <w:sz w:val="28"/>
          <w:szCs w:val="28"/>
        </w:rPr>
        <w:t xml:space="preserve"> </w:t>
      </w:r>
      <w:r w:rsidRPr="00A2231E">
        <w:rPr>
          <w:rFonts w:ascii="Times New Roman" w:hAnsi="Times New Roman" w:cs="Times New Roman"/>
          <w:sz w:val="28"/>
          <w:szCs w:val="28"/>
        </w:rPr>
        <w:t>лирические, комические и др.).</w:t>
      </w:r>
      <w:proofErr w:type="gramEnd"/>
      <w:r w:rsidRPr="00A2231E">
        <w:rPr>
          <w:rFonts w:ascii="Times New Roman" w:hAnsi="Times New Roman" w:cs="Times New Roman"/>
          <w:sz w:val="28"/>
          <w:szCs w:val="28"/>
        </w:rPr>
        <w:t xml:space="preserve"> Взаимосвязь музыки с литературой и изобразительным искусством в сценических жанрах. Особенности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характерный), па-де-де, музыкально-хореографические сцены и др. Приемы симфонического </w:t>
      </w:r>
      <w:proofErr w:type="spellStart"/>
      <w:proofErr w:type="gramStart"/>
      <w:r w:rsidRPr="00A2231E">
        <w:rPr>
          <w:rFonts w:ascii="Times New Roman" w:hAnsi="Times New Roman" w:cs="Times New Roman"/>
          <w:sz w:val="28"/>
          <w:szCs w:val="28"/>
        </w:rPr>
        <w:t>pa</w:t>
      </w:r>
      <w:proofErr w:type="gramEnd"/>
      <w:r w:rsidRPr="00A2231E">
        <w:rPr>
          <w:rFonts w:ascii="Times New Roman" w:hAnsi="Times New Roman" w:cs="Times New Roman"/>
          <w:sz w:val="28"/>
          <w:szCs w:val="28"/>
        </w:rPr>
        <w:t>звития</w:t>
      </w:r>
      <w:proofErr w:type="spellEnd"/>
      <w:r w:rsidRPr="00A2231E">
        <w:rPr>
          <w:rFonts w:ascii="Times New Roman" w:hAnsi="Times New Roman" w:cs="Times New Roman"/>
          <w:sz w:val="28"/>
          <w:szCs w:val="28"/>
        </w:rPr>
        <w:t xml:space="preserve"> образов.</w:t>
      </w:r>
      <w:r w:rsidR="001140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A2231E">
        <w:rPr>
          <w:rFonts w:ascii="Times New Roman" w:hAnsi="Times New Roman" w:cs="Times New Roman"/>
          <w:sz w:val="28"/>
          <w:szCs w:val="28"/>
        </w:rPr>
        <w:t xml:space="preserve">Сравнительные интерпретации музыкальных сочинений. Мастерство исполнителя («искусство внутри искусства»): выдающиеся исполнители и исполнительские коллективы. </w:t>
      </w:r>
      <w:proofErr w:type="spellStart"/>
      <w:proofErr w:type="gramStart"/>
      <w:r w:rsidRPr="00A2231E">
        <w:rPr>
          <w:rFonts w:ascii="Times New Roman" w:hAnsi="Times New Roman" w:cs="Times New Roman"/>
          <w:sz w:val="28"/>
          <w:szCs w:val="28"/>
        </w:rPr>
        <w:t>My</w:t>
      </w:r>
      <w:proofErr w:type="gramEnd"/>
      <w:r w:rsidRPr="00A2231E">
        <w:rPr>
          <w:rFonts w:ascii="Times New Roman" w:hAnsi="Times New Roman" w:cs="Times New Roman"/>
          <w:sz w:val="28"/>
          <w:szCs w:val="28"/>
        </w:rPr>
        <w:t>зыка</w:t>
      </w:r>
      <w:proofErr w:type="spellEnd"/>
      <w:r w:rsidRPr="00A2231E">
        <w:rPr>
          <w:rFonts w:ascii="Times New Roman" w:hAnsi="Times New Roman" w:cs="Times New Roman"/>
          <w:sz w:val="28"/>
          <w:szCs w:val="28"/>
        </w:rPr>
        <w:t xml:space="preserve"> в драматическом спектакле. Роль музыки в кино и телевидении.</w:t>
      </w:r>
      <w:r w:rsidR="001140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A2231E">
        <w:rPr>
          <w:rFonts w:ascii="Times New Roman" w:hAnsi="Times New Roman" w:cs="Times New Roman"/>
          <w:sz w:val="28"/>
          <w:szCs w:val="28"/>
        </w:rPr>
        <w:t xml:space="preserve">Использование различных форм </w:t>
      </w:r>
      <w:proofErr w:type="spellStart"/>
      <w:r w:rsidRPr="00A2231E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A2231E">
        <w:rPr>
          <w:rFonts w:ascii="Times New Roman" w:hAnsi="Times New Roman" w:cs="Times New Roman"/>
          <w:sz w:val="28"/>
          <w:szCs w:val="28"/>
        </w:rPr>
        <w:t xml:space="preserve"> и творческих заданий в освоении учащимися содержания музыкальных произведений.</w:t>
      </w:r>
    </w:p>
    <w:p w:rsidR="00F50146" w:rsidRPr="0011405D" w:rsidRDefault="00F50146" w:rsidP="001140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05D">
        <w:rPr>
          <w:rFonts w:ascii="Times New Roman" w:hAnsi="Times New Roman" w:cs="Times New Roman"/>
          <w:b/>
          <w:sz w:val="28"/>
          <w:szCs w:val="28"/>
          <w:u w:val="single"/>
        </w:rPr>
        <w:t>Раздел 2. Особенности драматургии ка</w:t>
      </w:r>
      <w:r w:rsidR="009F5949" w:rsidRPr="0011405D">
        <w:rPr>
          <w:rFonts w:ascii="Times New Roman" w:hAnsi="Times New Roman" w:cs="Times New Roman"/>
          <w:b/>
          <w:sz w:val="28"/>
          <w:szCs w:val="28"/>
          <w:u w:val="single"/>
        </w:rPr>
        <w:t>мерной и симфонической музыки(19</w:t>
      </w:r>
      <w:r w:rsidRPr="0011405D">
        <w:rPr>
          <w:rFonts w:ascii="Times New Roman" w:hAnsi="Times New Roman" w:cs="Times New Roman"/>
          <w:b/>
          <w:sz w:val="28"/>
          <w:szCs w:val="28"/>
          <w:u w:val="single"/>
        </w:rPr>
        <w:t xml:space="preserve"> ч)</w:t>
      </w:r>
    </w:p>
    <w:p w:rsidR="00F50146" w:rsidRPr="00A2231E" w:rsidRDefault="00F50146" w:rsidP="001140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>Сонатная форма, симфоническая сюита, сонатно-симфонический цикл как формы воплощения и осмысления жиз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ненных явлений и противоречий. Сопоставление драматургии крупных музыкальных форм с особенностями развития музы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ки в вокальных и инструментальных жанрах.</w:t>
      </w:r>
      <w:r w:rsidR="001140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A2231E">
        <w:rPr>
          <w:rFonts w:ascii="Times New Roman" w:hAnsi="Times New Roman" w:cs="Times New Roman"/>
          <w:sz w:val="28"/>
          <w:szCs w:val="28"/>
        </w:rPr>
        <w:t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</w:r>
      <w:r w:rsidR="0011405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A2231E">
        <w:rPr>
          <w:rFonts w:ascii="Times New Roman" w:hAnsi="Times New Roman" w:cs="Times New Roman"/>
          <w:sz w:val="28"/>
          <w:szCs w:val="28"/>
        </w:rPr>
        <w:t>Переинтонирование</w:t>
      </w:r>
      <w:proofErr w:type="spellEnd"/>
      <w:r w:rsidRPr="00A2231E">
        <w:rPr>
          <w:rFonts w:ascii="Times New Roman" w:hAnsi="Times New Roman" w:cs="Times New Roman"/>
          <w:sz w:val="28"/>
          <w:szCs w:val="28"/>
        </w:rPr>
        <w:t xml:space="preserve"> классической музыки в современных обработках. Сравнительные интерпретации. Мастерство ис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полнителя: выдающиеся исполнители и исполнительские кол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лективы.</w:t>
      </w:r>
    </w:p>
    <w:p w:rsidR="00F50146" w:rsidRPr="00A2231E" w:rsidRDefault="00F50146" w:rsidP="001140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 xml:space="preserve">Использование различных форм </w:t>
      </w:r>
      <w:proofErr w:type="spellStart"/>
      <w:r w:rsidRPr="00A2231E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A2231E">
        <w:rPr>
          <w:rFonts w:ascii="Times New Roman" w:hAnsi="Times New Roman" w:cs="Times New Roman"/>
          <w:sz w:val="28"/>
          <w:szCs w:val="28"/>
        </w:rPr>
        <w:t xml:space="preserve"> и твор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ческих заданий для освоения учащимися содержания музы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кальных произведений.</w:t>
      </w:r>
    </w:p>
    <w:p w:rsidR="00F50146" w:rsidRPr="00A2231E" w:rsidRDefault="00F50146" w:rsidP="0011405D">
      <w:pPr>
        <w:rPr>
          <w:rFonts w:ascii="Times New Roman" w:hAnsi="Times New Roman" w:cs="Times New Roman"/>
          <w:sz w:val="28"/>
          <w:szCs w:val="28"/>
        </w:rPr>
      </w:pPr>
    </w:p>
    <w:p w:rsidR="0035553D" w:rsidRDefault="0035553D" w:rsidP="00A35E42">
      <w:pPr>
        <w:jc w:val="center"/>
        <w:rPr>
          <w:rFonts w:ascii="Times New Roman" w:hAnsi="Times New Roman" w:cs="Times New Roman"/>
          <w:b/>
          <w:kern w:val="2"/>
          <w:sz w:val="36"/>
          <w:szCs w:val="36"/>
        </w:rPr>
      </w:pPr>
      <w:bookmarkStart w:id="1" w:name="bookmark17"/>
    </w:p>
    <w:p w:rsidR="00F50146" w:rsidRPr="00A35E42" w:rsidRDefault="00F50146" w:rsidP="00A35E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0F86">
        <w:rPr>
          <w:rFonts w:ascii="Times New Roman" w:hAnsi="Times New Roman" w:cs="Times New Roman"/>
          <w:b/>
          <w:kern w:val="2"/>
          <w:sz w:val="36"/>
          <w:szCs w:val="36"/>
        </w:rPr>
        <w:lastRenderedPageBreak/>
        <w:t>6.Тематическое планирование с определением основных видов деятельности учащихся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3"/>
        <w:gridCol w:w="8505"/>
      </w:tblGrid>
      <w:tr w:rsidR="00F50146" w:rsidRPr="00A35E42" w:rsidTr="00A35E42">
        <w:tc>
          <w:tcPr>
            <w:tcW w:w="7513" w:type="dxa"/>
          </w:tcPr>
          <w:bookmarkEnd w:id="1"/>
          <w:p w:rsidR="00F50146" w:rsidRPr="00A35E42" w:rsidRDefault="00F50146" w:rsidP="00A35E42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8505" w:type="dxa"/>
          </w:tcPr>
          <w:p w:rsidR="00F50146" w:rsidRPr="00A35E42" w:rsidRDefault="00F50146" w:rsidP="00A35E42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Характеристика видов</w:t>
            </w:r>
          </w:p>
          <w:p w:rsidR="00F50146" w:rsidRPr="00A35E42" w:rsidRDefault="00F50146" w:rsidP="00A35E42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деятельности учащихся</w:t>
            </w:r>
          </w:p>
        </w:tc>
      </w:tr>
      <w:tr w:rsidR="00F50146" w:rsidRPr="00A35E42" w:rsidTr="00A35E42">
        <w:tc>
          <w:tcPr>
            <w:tcW w:w="16018" w:type="dxa"/>
            <w:gridSpan w:val="2"/>
          </w:tcPr>
          <w:p w:rsidR="00F50146" w:rsidRPr="00A35E42" w:rsidRDefault="00F50146" w:rsidP="00A35E42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класс (3</w:t>
            </w:r>
            <w:r w:rsidR="00821895" w:rsidRPr="00A35E42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0146" w:rsidRPr="00A35E42" w:rsidTr="00A35E42">
        <w:tc>
          <w:tcPr>
            <w:tcW w:w="16018" w:type="dxa"/>
            <w:gridSpan w:val="2"/>
          </w:tcPr>
          <w:p w:rsidR="00F50146" w:rsidRPr="00A35E42" w:rsidRDefault="00821895" w:rsidP="00A35E42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Музыка и литература (16</w:t>
            </w:r>
            <w:r w:rsidR="00F50146"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</w:tr>
      <w:tr w:rsidR="00F50146" w:rsidRPr="00A35E42" w:rsidTr="00A35E42">
        <w:tc>
          <w:tcPr>
            <w:tcW w:w="7513" w:type="dxa"/>
          </w:tcPr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Что роднит музыку с литературой.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Вокальная музыка. Рос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сия, Россия, нет слова красивей... Песня русская в березах, пес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ня русская в хлебах... Звучащие картины. Здесь мало услышать, здесь вслушаться нужно...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Фольклор в музыке русских композиторов.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Стучит, гремит Кикимора... Что за прелесть эти сказки...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Жанры инструментальной и вокальной музыки.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Мелоди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ей одной звучат печаль и радость... Песнь моя летит с моль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бою...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Вторая жизнь песни.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Живительный родник творчества.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"/>
                <w:rFonts w:ascii="Times New Roman" w:hAnsi="Times New Roman" w:cs="Times New Roman"/>
                <w:sz w:val="28"/>
                <w:szCs w:val="28"/>
              </w:rPr>
              <w:t>Раскрываются следующие содержательные линии: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Сюже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ты, темы, образы искусства. Интонационные особенности языка народной, профессиональной, религиозной музыки (музыка рус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ская и зарубежная, старинная и современная). Специфика средств художественной выразительности каждого из искусств.</w:t>
            </w:r>
          </w:p>
          <w:p w:rsidR="00F50146" w:rsidRPr="00A35E42" w:rsidRDefault="00F50146" w:rsidP="0011405D">
            <w:pPr>
              <w:pStyle w:val="21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Обобщение материала I четверти.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Всю жизнь мою несу родину в душе...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«Перезвоны». Зву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чащие картины. Скажи, откуда ты приходишь, красота?</w:t>
            </w:r>
          </w:p>
          <w:p w:rsidR="00F50146" w:rsidRPr="00A35E42" w:rsidRDefault="00F50146" w:rsidP="0011405D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0"/>
              <w:jc w:val="left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Писатели и поэты о музыке и музыкантах.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Слово о мас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тере. Гармонии задумчивый поэт. Ты, Моцарт, бог, и сам того не знаешь... Был он весь окутан тайной — черный гость...</w:t>
            </w:r>
          </w:p>
          <w:p w:rsidR="00F50146" w:rsidRPr="00A35E42" w:rsidRDefault="00F50146" w:rsidP="0011405D">
            <w:pPr>
              <w:pStyle w:val="112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bookmark18"/>
            <w:r w:rsidRPr="00A35E42">
              <w:rPr>
                <w:rStyle w:val="16"/>
                <w:sz w:val="28"/>
                <w:szCs w:val="28"/>
              </w:rPr>
              <w:t>Первое путешествие</w:t>
            </w:r>
            <w:r w:rsidRPr="00A35E42">
              <w:rPr>
                <w:rStyle w:val="11211pt2"/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театр </w:t>
            </w:r>
            <w:r w:rsidRPr="00A35E42">
              <w:rPr>
                <w:rStyle w:val="16"/>
                <w:sz w:val="28"/>
                <w:szCs w:val="28"/>
              </w:rPr>
              <w:t>Опера.</w:t>
            </w:r>
            <w:r w:rsidRPr="00A35E42">
              <w:rPr>
                <w:rStyle w:val="11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F86" w:rsidRPr="00A35E42">
              <w:rPr>
                <w:rStyle w:val="1122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35E42">
              <w:rPr>
                <w:rStyle w:val="1122"/>
                <w:rFonts w:ascii="Times New Roman" w:hAnsi="Times New Roman" w:cs="Times New Roman"/>
                <w:b w:val="0"/>
                <w:sz w:val="28"/>
                <w:szCs w:val="28"/>
              </w:rPr>
              <w:t>Опер</w:t>
            </w:r>
            <w:r w:rsidRPr="00A35E42">
              <w:rPr>
                <w:rStyle w:val="1122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ная мозаика. Опера</w:t>
            </w:r>
            <w:r w:rsidRPr="00A35E42">
              <w:rPr>
                <w:rStyle w:val="1122"/>
                <w:rFonts w:ascii="Times New Roman" w:hAnsi="Times New Roman" w:cs="Times New Roman"/>
                <w:sz w:val="28"/>
                <w:szCs w:val="28"/>
              </w:rPr>
              <w:t xml:space="preserve">-былина «Садко». Звучащие 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картины</w:t>
            </w:r>
            <w:r w:rsidRPr="00A35E42">
              <w:rPr>
                <w:rStyle w:val="1122"/>
                <w:rFonts w:ascii="Times New Roman" w:hAnsi="Times New Roman" w:cs="Times New Roman"/>
                <w:sz w:val="28"/>
                <w:szCs w:val="28"/>
              </w:rPr>
              <w:t>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softHyphen/>
              <w:t>клон вам, гости именитые, гости заморские!</w:t>
            </w:r>
            <w:bookmarkEnd w:id="2"/>
          </w:p>
          <w:p w:rsidR="00F50146" w:rsidRPr="00A35E42" w:rsidRDefault="00F50146" w:rsidP="0011405D">
            <w:pPr>
              <w:pStyle w:val="114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bookmark19"/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Второе путешествие в музыкальный театр.</w:t>
            </w:r>
            <w:r w:rsidRPr="00A35E42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 xml:space="preserve"> Балет.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Балет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softHyphen/>
              <w:t>ная</w:t>
            </w:r>
            <w:r w:rsidRPr="00A35E42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 xml:space="preserve"> мозаика. Балет-сказка «Щелкунчик».</w:t>
            </w:r>
            <w:bookmarkEnd w:id="3"/>
          </w:p>
          <w:p w:rsidR="00F50146" w:rsidRPr="00A35E42" w:rsidRDefault="00F50146" w:rsidP="0011405D">
            <w:pPr>
              <w:pStyle w:val="114"/>
              <w:shd w:val="clear" w:color="auto" w:fill="auto"/>
              <w:spacing w:line="240" w:lineRule="auto"/>
              <w:ind w:lef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bookmark20"/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Музыка в театре, кино, на телевидении.</w:t>
            </w:r>
            <w:bookmarkEnd w:id="4"/>
          </w:p>
          <w:p w:rsidR="00F50146" w:rsidRPr="00A35E42" w:rsidRDefault="00F50146" w:rsidP="0011405D">
            <w:pPr>
              <w:pStyle w:val="114"/>
              <w:shd w:val="clear" w:color="auto" w:fill="auto"/>
              <w:spacing w:line="240" w:lineRule="auto"/>
              <w:ind w:lef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bookmark21"/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Третье путешествие в музыкальный театр.</w:t>
            </w:r>
            <w:r w:rsidRPr="00A35E42">
              <w:rPr>
                <w:rStyle w:val="115"/>
                <w:rFonts w:ascii="Times New Roman" w:hAnsi="Times New Roman" w:cs="Times New Roman"/>
                <w:sz w:val="28"/>
                <w:szCs w:val="28"/>
              </w:rPr>
              <w:t xml:space="preserve"> Мюзикл.</w:t>
            </w:r>
            <w:bookmarkEnd w:id="5"/>
          </w:p>
          <w:p w:rsidR="00F50146" w:rsidRPr="00A35E42" w:rsidRDefault="00F50146" w:rsidP="0011405D">
            <w:pPr>
              <w:pStyle w:val="114"/>
              <w:shd w:val="clear" w:color="auto" w:fill="auto"/>
              <w:spacing w:line="240" w:lineRule="auto"/>
              <w:ind w:lef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bookmark22"/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Мир композитора.</w:t>
            </w:r>
            <w:bookmarkEnd w:id="6"/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"/>
                <w:rFonts w:ascii="Times New Roman" w:hAnsi="Times New Roman" w:cs="Times New Roman"/>
                <w:sz w:val="28"/>
                <w:szCs w:val="28"/>
              </w:rPr>
              <w:t>Раскрываются следующие содержательные линии: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Симфония-действо. Кантата. Средства музыкальной выразительности. Хор. Симфонический оркестр. Певческие голоса. Струнные инструменты; челеста; флейта.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Колокольность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 Жанры фортепи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анной музыки. Серенада для струнного оркестра. Реквием. При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емы развития в музыке. Контраст интонаций.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Опера. Либретто. Увертюра. Ария, речитатив, хор, ансамбль. Инструментальные темы. Музыкальный и литературный портре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ты. Выдающиеся исполнители (дирижеры, певцы).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Балет. Либретто. Образ танца. Симфоническое развитие.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Музыкальный фильм. Литературный сценарий. Мюзикл. Му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зыкальные и литературные жанры.</w:t>
            </w:r>
          </w:p>
          <w:p w:rsidR="00F50146" w:rsidRPr="00A35E42" w:rsidRDefault="00F50146" w:rsidP="0011405D">
            <w:pPr>
              <w:pStyle w:val="211"/>
              <w:shd w:val="clear" w:color="auto" w:fill="auto"/>
              <w:spacing w:after="65" w:line="240" w:lineRule="auto"/>
              <w:ind w:lef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Обобщение материала II четверти.</w:t>
            </w:r>
          </w:p>
          <w:p w:rsidR="00F50146" w:rsidRPr="00A35E42" w:rsidRDefault="00F50146" w:rsidP="0011405D">
            <w:pPr>
              <w:pStyle w:val="114"/>
              <w:shd w:val="clear" w:color="auto" w:fill="auto"/>
              <w:spacing w:after="7" w:line="240" w:lineRule="auto"/>
              <w:ind w:left="18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bookmark23"/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Музыкальный материал</w:t>
            </w:r>
            <w:bookmarkEnd w:id="7"/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Родина.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Хрисаниди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, слова В. Катанова.</w:t>
            </w:r>
            <w:r w:rsidR="00CC0F86"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A35E42">
              <w:rPr>
                <w:rStyle w:val="16"/>
                <w:sz w:val="28"/>
                <w:szCs w:val="28"/>
              </w:rPr>
              <w:t xml:space="preserve"> Красно сол</w:t>
            </w:r>
            <w:r w:rsidRPr="00A35E42">
              <w:rPr>
                <w:rStyle w:val="16"/>
                <w:sz w:val="28"/>
                <w:szCs w:val="28"/>
              </w:rPr>
              <w:softHyphen/>
              <w:t>нышко.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П. Аедоницкий, слова И.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Шаферана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  <w:r w:rsidRPr="00A35E42">
              <w:rPr>
                <w:rStyle w:val="16"/>
                <w:sz w:val="28"/>
                <w:szCs w:val="28"/>
              </w:rPr>
              <w:t xml:space="preserve"> Родная земля. </w:t>
            </w:r>
            <w:r w:rsidRPr="00A35E42">
              <w:rPr>
                <w:rStyle w:val="82"/>
                <w:rFonts w:ascii="Times New Roman" w:hAnsi="Times New Roman" w:cs="Times New Roman"/>
                <w:sz w:val="28"/>
                <w:szCs w:val="28"/>
              </w:rPr>
              <w:t>Я.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Дубравин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, слова Е.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Руженцева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  <w:r w:rsidRPr="00A35E42">
              <w:rPr>
                <w:rStyle w:val="16"/>
                <w:sz w:val="28"/>
                <w:szCs w:val="28"/>
              </w:rPr>
              <w:t xml:space="preserve"> Жаворонок.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М. Глинка, сло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ва Н. Кукольника.</w:t>
            </w:r>
            <w:r w:rsidR="00CC0F86"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A35E42">
              <w:rPr>
                <w:rStyle w:val="16"/>
                <w:sz w:val="28"/>
                <w:szCs w:val="28"/>
              </w:rPr>
              <w:t xml:space="preserve"> Моя Россия.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Г. Струве, слова Н. Соловье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вой.</w:t>
            </w:r>
          </w:p>
          <w:p w:rsidR="00F50146" w:rsidRPr="00A35E42" w:rsidRDefault="00F50146" w:rsidP="0011405D">
            <w:pPr>
              <w:pStyle w:val="190"/>
              <w:shd w:val="clear" w:color="auto" w:fill="auto"/>
              <w:spacing w:before="0" w:after="0" w:line="240" w:lineRule="auto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Во поле береза стояла; Я на камушке сижу; </w:t>
            </w:r>
            <w:proofErr w:type="spellStart"/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Заплетися</w:t>
            </w:r>
            <w:proofErr w:type="spellEnd"/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, плетень; Уж ты, поле мое; Не одна-то ли во поле доро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softHyphen/>
              <w:t>женька; Ах ты, ноченька</w:t>
            </w:r>
            <w:r w:rsidRPr="00A35E42">
              <w:rPr>
                <w:rStyle w:val="199"/>
                <w:rFonts w:ascii="Times New Roman" w:hAnsi="Times New Roman" w:cs="Times New Roman"/>
                <w:sz w:val="28"/>
                <w:szCs w:val="28"/>
              </w:rPr>
              <w:t xml:space="preserve"> и др., русские народные песни.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Симфония № 4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(фрагмент финала). П. Чайковский.</w:t>
            </w:r>
            <w:r w:rsidR="00CC0F86"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A35E42">
              <w:rPr>
                <w:rStyle w:val="16"/>
                <w:sz w:val="28"/>
                <w:szCs w:val="28"/>
              </w:rPr>
              <w:t xml:space="preserve"> Пер </w:t>
            </w:r>
            <w:proofErr w:type="spellStart"/>
            <w:r w:rsidRPr="00A35E42">
              <w:rPr>
                <w:rStyle w:val="16"/>
                <w:sz w:val="28"/>
                <w:szCs w:val="28"/>
              </w:rPr>
              <w:t>Гюнт</w:t>
            </w:r>
            <w:proofErr w:type="spellEnd"/>
            <w:r w:rsidRPr="00A35E42">
              <w:rPr>
                <w:rStyle w:val="16"/>
                <w:sz w:val="28"/>
                <w:szCs w:val="28"/>
              </w:rPr>
              <w:t>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Музыка к драме Г. Ибсена (фрагменты). Э. Григ.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Осень.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П. Чайковский, слова А. Плещеева.</w:t>
            </w:r>
            <w:r w:rsidRPr="00A35E42">
              <w:rPr>
                <w:rStyle w:val="16"/>
                <w:sz w:val="28"/>
                <w:szCs w:val="28"/>
              </w:rPr>
              <w:t xml:space="preserve"> Осень.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Ц. Кюи, слова А. Плещеева.</w:t>
            </w:r>
            <w:r w:rsidRPr="00A35E42">
              <w:rPr>
                <w:rStyle w:val="16"/>
                <w:sz w:val="28"/>
                <w:szCs w:val="28"/>
              </w:rPr>
              <w:t xml:space="preserve"> Осенней песенки слова.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В. Серебренников, слова В. Степанова.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Горные вершины.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А. Варламов, слова М. Лермонтова.</w:t>
            </w:r>
            <w:r w:rsidRPr="00A35E42">
              <w:rPr>
                <w:rStyle w:val="16"/>
                <w:sz w:val="28"/>
                <w:szCs w:val="28"/>
              </w:rPr>
              <w:t xml:space="preserve"> Гор</w:t>
            </w:r>
            <w:r w:rsidRPr="00A35E42">
              <w:rPr>
                <w:rStyle w:val="16"/>
                <w:sz w:val="28"/>
                <w:szCs w:val="28"/>
              </w:rPr>
              <w:softHyphen/>
              <w:t xml:space="preserve">ные </w:t>
            </w:r>
            <w:r w:rsidRPr="00A35E42">
              <w:rPr>
                <w:rStyle w:val="16"/>
                <w:sz w:val="28"/>
                <w:szCs w:val="28"/>
              </w:rPr>
              <w:lastRenderedPageBreak/>
              <w:t>вершины.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А. Рубинштейн, слова М. Лермонтова.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Вокализ.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С. Рахманинов.</w:t>
            </w:r>
            <w:r w:rsidRPr="00A35E42">
              <w:rPr>
                <w:rStyle w:val="16"/>
                <w:sz w:val="28"/>
                <w:szCs w:val="28"/>
              </w:rPr>
              <w:t xml:space="preserve"> Вокализ.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Ф.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Абт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  <w:r w:rsidRPr="00A35E42">
              <w:rPr>
                <w:rStyle w:val="16"/>
                <w:sz w:val="28"/>
                <w:szCs w:val="28"/>
              </w:rPr>
              <w:t xml:space="preserve"> Романс.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Из Му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зыкальных иллюстраций к повести А. Пушкина «Метель» (фраг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мент). Г. Свиридов.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Кикимора.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Сказание для симфонического оркестра (фраг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 xml:space="preserve">менты). А.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Лядов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E42">
              <w:rPr>
                <w:rStyle w:val="16"/>
                <w:sz w:val="28"/>
                <w:szCs w:val="28"/>
              </w:rPr>
              <w:t>Шехеразада</w:t>
            </w:r>
            <w:proofErr w:type="spellEnd"/>
            <w:r w:rsidRPr="00A35E42">
              <w:rPr>
                <w:rStyle w:val="16"/>
                <w:sz w:val="28"/>
                <w:szCs w:val="28"/>
              </w:rPr>
              <w:t>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Симфоническая сюита (фрагменты). Н. Римс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кий-Корсаков.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Баркарола (Июнь).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Из фортепианного цикла «Времена го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да». П. Чайковский.</w:t>
            </w:r>
          </w:p>
          <w:p w:rsidR="00821895" w:rsidRPr="00A35E42" w:rsidRDefault="00F50146" w:rsidP="00CC0F86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Песня венецианского гондольера (№ 6).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Из фортепианно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го цикла «Песни без слов». Ф. Мендельсон.</w:t>
            </w:r>
          </w:p>
          <w:p w:rsidR="00821895" w:rsidRPr="00A35E42" w:rsidRDefault="00F50146" w:rsidP="0011405D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0"/>
              <w:jc w:val="left"/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Style w:val="16"/>
                <w:b w:val="0"/>
                <w:sz w:val="28"/>
                <w:szCs w:val="28"/>
              </w:rPr>
              <w:t>Венецианская ночь.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 М. Глинка, слова И. Козлова.</w:t>
            </w:r>
            <w:r w:rsidRPr="00A35E42">
              <w:rPr>
                <w:rStyle w:val="16"/>
                <w:b w:val="0"/>
                <w:sz w:val="28"/>
                <w:szCs w:val="28"/>
              </w:rPr>
              <w:t xml:space="preserve"> Баркаро</w:t>
            </w:r>
            <w:r w:rsidRPr="00A35E42">
              <w:rPr>
                <w:rStyle w:val="16"/>
                <w:b w:val="0"/>
                <w:sz w:val="28"/>
                <w:szCs w:val="28"/>
              </w:rPr>
              <w:softHyphen/>
              <w:t>ла.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 Ф. Шуберт, слова Ф.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Штольберга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, перевод А. Плещеева.</w:t>
            </w:r>
          </w:p>
          <w:p w:rsidR="00A35E42" w:rsidRPr="00A35E42" w:rsidRDefault="00F50146" w:rsidP="0011405D">
            <w:pPr>
              <w:pStyle w:val="121"/>
              <w:shd w:val="clear" w:color="auto" w:fill="auto"/>
              <w:spacing w:line="240" w:lineRule="auto"/>
              <w:ind w:left="20" w:right="20"/>
              <w:rPr>
                <w:rStyle w:val="122"/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Концерт №1 для </w:t>
            </w:r>
            <w:r w:rsidRPr="00A35E42">
              <w:rPr>
                <w:rStyle w:val="1211pt"/>
                <w:rFonts w:ascii="Times New Roman" w:hAnsi="Times New Roman" w:cs="Times New Roman"/>
                <w:sz w:val="28"/>
                <w:szCs w:val="28"/>
              </w:rPr>
              <w:t>фортепиано</w:t>
            </w:r>
            <w:r w:rsidRPr="00A35E42">
              <w:rPr>
                <w:rStyle w:val="1211pt4"/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A35E42">
              <w:rPr>
                <w:rStyle w:val="1211pt"/>
                <w:rFonts w:ascii="Times New Roman" w:hAnsi="Times New Roman" w:cs="Times New Roman"/>
                <w:sz w:val="28"/>
                <w:szCs w:val="28"/>
              </w:rPr>
              <w:t xml:space="preserve"> оркестром (фрагмент </w:t>
            </w:r>
            <w:r w:rsidRPr="00A35E42">
              <w:rPr>
                <w:rStyle w:val="1211pt4"/>
                <w:rFonts w:ascii="Times New Roman" w:hAnsi="Times New Roman" w:cs="Times New Roman"/>
                <w:sz w:val="28"/>
                <w:szCs w:val="28"/>
              </w:rPr>
              <w:t xml:space="preserve"> финала)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. П. Чайковский.</w:t>
            </w:r>
            <w:r w:rsidRPr="00A35E42">
              <w:rPr>
                <w:rStyle w:val="122"/>
                <w:rFonts w:ascii="Times New Roman" w:hAnsi="Times New Roman" w:cs="Times New Roman"/>
                <w:sz w:val="28"/>
                <w:szCs w:val="28"/>
              </w:rPr>
              <w:t xml:space="preserve"> Веснянка,</w:t>
            </w:r>
            <w:r w:rsidRPr="00A35E42">
              <w:rPr>
                <w:rStyle w:val="1211pt4"/>
                <w:rFonts w:ascii="Times New Roman" w:hAnsi="Times New Roman" w:cs="Times New Roman"/>
                <w:sz w:val="28"/>
                <w:szCs w:val="28"/>
              </w:rPr>
              <w:t xml:space="preserve"> украинская народная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песня. </w:t>
            </w:r>
            <w:r w:rsidRPr="00A35E42">
              <w:rPr>
                <w:rStyle w:val="122"/>
                <w:rFonts w:ascii="Times New Roman" w:hAnsi="Times New Roman" w:cs="Times New Roman"/>
                <w:sz w:val="28"/>
                <w:szCs w:val="28"/>
              </w:rPr>
              <w:t>«Проводы Масленицы.</w:t>
            </w:r>
          </w:p>
          <w:p w:rsidR="00F50146" w:rsidRPr="00A35E42" w:rsidRDefault="00F50146" w:rsidP="0011405D">
            <w:pPr>
              <w:pStyle w:val="12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Style w:val="1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Сцена</w:t>
            </w:r>
            <w:r w:rsidRPr="00A35E42">
              <w:rPr>
                <w:rStyle w:val="1211pt4"/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оперы «Снегурочка».</w:t>
            </w:r>
          </w:p>
          <w:p w:rsidR="00F50146" w:rsidRPr="00A35E42" w:rsidRDefault="00F50146" w:rsidP="0011405D">
            <w:pPr>
              <w:pStyle w:val="1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Н. Римский-Корсаков.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Перезвоны.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По прочтении В.</w:t>
            </w:r>
            <w:r w:rsidRPr="00A35E42">
              <w:rPr>
                <w:rStyle w:val="820"/>
                <w:rFonts w:ascii="Times New Roman" w:hAnsi="Times New Roman" w:cs="Times New Roman"/>
                <w:b w:val="0"/>
                <w:sz w:val="28"/>
                <w:szCs w:val="28"/>
              </w:rPr>
              <w:t xml:space="preserve"> Шукшина.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Симфония-действо для солистов, большого хора, гобоя и ударных (фрагменты). В. Гаврилин.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Снег идет.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Из Маленькой кантаты. Г. Свиридов,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 слова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Б. Пастернака.</w:t>
            </w:r>
            <w:r w:rsidRPr="00A35E42">
              <w:rPr>
                <w:rStyle w:val="16"/>
                <w:sz w:val="28"/>
                <w:szCs w:val="28"/>
              </w:rPr>
              <w:t xml:space="preserve"> Запевка.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Г. Свиридов, слова И. Северянина.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Снег.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Из вокального цикла «Земля». М. Славкин,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 слова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Фарджен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, перевод М.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Бородицкой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 Г.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Кружкова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  <w:r w:rsidRPr="00A35E42">
              <w:rPr>
                <w:rStyle w:val="16"/>
                <w:sz w:val="28"/>
                <w:szCs w:val="28"/>
              </w:rPr>
              <w:t xml:space="preserve"> Зима.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Ц. Кюи, слова Е. Баратынского.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 xml:space="preserve">Откуда </w:t>
            </w:r>
            <w:r w:rsidR="00CC0F86" w:rsidRPr="00A35E42">
              <w:rPr>
                <w:rStyle w:val="16"/>
                <w:sz w:val="28"/>
                <w:szCs w:val="28"/>
              </w:rPr>
              <w:t xml:space="preserve"> </w:t>
            </w:r>
            <w:r w:rsidRPr="00A35E42">
              <w:rPr>
                <w:rStyle w:val="16"/>
                <w:sz w:val="28"/>
                <w:szCs w:val="28"/>
              </w:rPr>
              <w:t>приятный</w:t>
            </w:r>
            <w:r w:rsidR="00CC0F86" w:rsidRPr="00A35E42">
              <w:rPr>
                <w:rStyle w:val="16"/>
                <w:sz w:val="28"/>
                <w:szCs w:val="28"/>
              </w:rPr>
              <w:t xml:space="preserve"> </w:t>
            </w:r>
            <w:r w:rsidRPr="00A35E42">
              <w:rPr>
                <w:rStyle w:val="16"/>
                <w:sz w:val="28"/>
                <w:szCs w:val="28"/>
              </w:rPr>
              <w:t xml:space="preserve"> и нежный тот звон.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Хор из оперы «Волшебная флейта». В.-А. Моцарт.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  <w:r w:rsidR="00CC0F86" w:rsidRPr="00A35E42">
              <w:rPr>
                <w:rStyle w:val="16"/>
                <w:sz w:val="28"/>
                <w:szCs w:val="28"/>
              </w:rPr>
              <w:t xml:space="preserve">                                            </w:t>
            </w:r>
            <w:r w:rsidRPr="00A35E42">
              <w:rPr>
                <w:rStyle w:val="16"/>
                <w:sz w:val="28"/>
                <w:szCs w:val="28"/>
              </w:rPr>
              <w:t>Маленькая ночная сере</w:t>
            </w:r>
            <w:r w:rsidRPr="00A35E42">
              <w:rPr>
                <w:rStyle w:val="16"/>
                <w:sz w:val="28"/>
                <w:szCs w:val="28"/>
              </w:rPr>
              <w:softHyphen/>
              <w:t>нада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(рондо). В.-А. Моцарт.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  <w:r w:rsidRPr="00A35E42">
              <w:rPr>
                <w:rStyle w:val="16"/>
                <w:sz w:val="28"/>
                <w:szCs w:val="28"/>
                <w:lang w:val="en-US" w:eastAsia="en-US"/>
              </w:rPr>
              <w:t>Dona</w:t>
            </w:r>
            <w:r w:rsidRPr="00A35E42">
              <w:rPr>
                <w:rStyle w:val="16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35E42">
              <w:rPr>
                <w:rStyle w:val="16"/>
                <w:sz w:val="28"/>
                <w:szCs w:val="28"/>
                <w:lang w:val="en-US" w:eastAsia="en-US"/>
              </w:rPr>
              <w:t>nobis</w:t>
            </w:r>
            <w:proofErr w:type="spellEnd"/>
            <w:r w:rsidRPr="00A35E42">
              <w:rPr>
                <w:rStyle w:val="16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35E42">
              <w:rPr>
                <w:rStyle w:val="16"/>
                <w:sz w:val="28"/>
                <w:szCs w:val="28"/>
              </w:rPr>
              <w:t>расет</w:t>
            </w:r>
            <w:proofErr w:type="spellEnd"/>
            <w:r w:rsidRPr="00A35E42">
              <w:rPr>
                <w:rStyle w:val="16"/>
                <w:sz w:val="28"/>
                <w:szCs w:val="28"/>
              </w:rPr>
              <w:t>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Канон. В.-А. Моцарт.</w:t>
            </w:r>
            <w:r w:rsidRPr="00A35E42">
              <w:rPr>
                <w:rStyle w:val="16"/>
                <w:sz w:val="28"/>
                <w:szCs w:val="28"/>
              </w:rPr>
              <w:t xml:space="preserve"> Реквием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(фрагменты). В.-А. Моцарт.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  <w:proofErr w:type="spellStart"/>
            <w:r w:rsidRPr="00A35E42">
              <w:rPr>
                <w:rStyle w:val="16"/>
                <w:sz w:val="28"/>
                <w:szCs w:val="28"/>
                <w:lang w:val="en-US" w:eastAsia="en-US"/>
              </w:rPr>
              <w:t>Dignare</w:t>
            </w:r>
            <w:proofErr w:type="spellEnd"/>
            <w:r w:rsidRPr="00A35E42">
              <w:rPr>
                <w:rStyle w:val="16"/>
                <w:sz w:val="28"/>
                <w:szCs w:val="28"/>
                <w:lang w:eastAsia="en-US"/>
              </w:rPr>
              <w:t xml:space="preserve">.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Г. Гендель.</w:t>
            </w:r>
          </w:p>
          <w:p w:rsidR="00CC0F86" w:rsidRPr="00A35E42" w:rsidRDefault="00F50146" w:rsidP="002B445C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Style w:val="16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Руслан и Людмила.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Опера (фрагменты). М. Глинка.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  <w:r w:rsidR="00CC0F86" w:rsidRPr="00A35E42">
              <w:rPr>
                <w:rStyle w:val="16"/>
                <w:sz w:val="28"/>
                <w:szCs w:val="28"/>
              </w:rPr>
              <w:t xml:space="preserve"> </w:t>
            </w:r>
          </w:p>
          <w:p w:rsidR="00F50146" w:rsidRPr="00A35E42" w:rsidRDefault="00F50146" w:rsidP="00CC0F86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i/>
                <w:iCs/>
                <w:spacing w:val="-20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«Сказ</w:t>
            </w:r>
            <w:r w:rsidRPr="00A35E42">
              <w:rPr>
                <w:rStyle w:val="16"/>
                <w:sz w:val="28"/>
                <w:szCs w:val="28"/>
              </w:rPr>
              <w:softHyphen/>
              <w:t xml:space="preserve">ка о царе </w:t>
            </w:r>
            <w:proofErr w:type="spellStart"/>
            <w:r w:rsidRPr="00A35E42">
              <w:rPr>
                <w:rStyle w:val="16"/>
                <w:sz w:val="28"/>
                <w:szCs w:val="28"/>
              </w:rPr>
              <w:t>Салтане</w:t>
            </w:r>
            <w:proofErr w:type="spellEnd"/>
            <w:r w:rsidRPr="00A35E42">
              <w:rPr>
                <w:rStyle w:val="16"/>
                <w:sz w:val="28"/>
                <w:szCs w:val="28"/>
              </w:rPr>
              <w:t>...»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Опера (фрагменты). </w:t>
            </w:r>
            <w:r w:rsidRPr="00A35E42">
              <w:rPr>
                <w:rStyle w:val="16"/>
                <w:sz w:val="28"/>
                <w:szCs w:val="28"/>
              </w:rPr>
              <w:t xml:space="preserve"> Садко.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Опера-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былина (фрагменты). Н. Римский-Корсаков. </w:t>
            </w:r>
            <w:r w:rsidRPr="00A35E42">
              <w:rPr>
                <w:rStyle w:val="16"/>
                <w:sz w:val="28"/>
                <w:szCs w:val="28"/>
              </w:rPr>
              <w:t xml:space="preserve">Орфей и </w:t>
            </w:r>
            <w:proofErr w:type="spellStart"/>
            <w:r w:rsidRPr="00A35E42">
              <w:rPr>
                <w:rStyle w:val="16"/>
                <w:sz w:val="28"/>
                <w:szCs w:val="28"/>
              </w:rPr>
              <w:t>Эвридика</w:t>
            </w:r>
            <w:proofErr w:type="spellEnd"/>
            <w:r w:rsidRPr="00A35E42">
              <w:rPr>
                <w:rStyle w:val="16"/>
                <w:sz w:val="28"/>
                <w:szCs w:val="28"/>
              </w:rPr>
              <w:t>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Опера (фрагменты). К. </w:t>
            </w:r>
            <w:proofErr w:type="spellStart"/>
            <w:proofErr w:type="gram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Глюк</w:t>
            </w:r>
            <w:proofErr w:type="spellEnd"/>
            <w:proofErr w:type="gram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1895" w:rsidRPr="00A35E42" w:rsidRDefault="00F50146" w:rsidP="0011405D">
            <w:pPr>
              <w:pStyle w:val="81"/>
              <w:shd w:val="clear" w:color="auto" w:fill="auto"/>
              <w:spacing w:line="240" w:lineRule="auto"/>
              <w:jc w:val="left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Щелкунчик.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Балет-феерия (фрагменты). П. Чайковский. </w:t>
            </w:r>
            <w:r w:rsidRPr="00A35E42">
              <w:rPr>
                <w:rStyle w:val="16"/>
                <w:sz w:val="28"/>
                <w:szCs w:val="28"/>
              </w:rPr>
              <w:t>Спящая красавица.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Балет (фрагменты). П. Чайковский. </w:t>
            </w:r>
            <w:r w:rsidRPr="00A35E42">
              <w:rPr>
                <w:rStyle w:val="16"/>
                <w:sz w:val="28"/>
                <w:szCs w:val="28"/>
              </w:rPr>
              <w:t>Кошки.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Мюзикл (фрагменты). Э.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JI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Уэббер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35E42">
              <w:rPr>
                <w:rStyle w:val="16"/>
                <w:sz w:val="28"/>
                <w:szCs w:val="28"/>
              </w:rPr>
              <w:t>Песенка о прекрасных вещах.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Из мюзикла «Звуки музыки». Р.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Роджерс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, слова О.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Хаммер</w:t>
            </w:r>
            <w:r w:rsidR="00821895"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стайна</w:t>
            </w:r>
            <w:proofErr w:type="spellEnd"/>
            <w:r w:rsidR="00821895"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, русский текст М. Подбе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резского.</w:t>
            </w:r>
          </w:p>
          <w:p w:rsidR="00821895" w:rsidRPr="00A35E42" w:rsidRDefault="00F50146" w:rsidP="0011405D">
            <w:pPr>
              <w:pStyle w:val="81"/>
              <w:shd w:val="clear" w:color="auto" w:fill="auto"/>
              <w:spacing w:line="240" w:lineRule="auto"/>
              <w:jc w:val="left"/>
              <w:rPr>
                <w:rStyle w:val="16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 xml:space="preserve">Дуэт лисы Алисы и кота </w:t>
            </w:r>
            <w:proofErr w:type="spellStart"/>
            <w:r w:rsidRPr="00A35E42">
              <w:rPr>
                <w:rStyle w:val="16"/>
                <w:sz w:val="28"/>
                <w:szCs w:val="28"/>
              </w:rPr>
              <w:t>Базилио</w:t>
            </w:r>
            <w:proofErr w:type="spellEnd"/>
            <w:r w:rsidRPr="00A35E42">
              <w:rPr>
                <w:rStyle w:val="16"/>
                <w:sz w:val="28"/>
                <w:szCs w:val="28"/>
              </w:rPr>
              <w:t>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Из музыки к сказке «Буратино». Музыка и стихи Б. Окуджавы.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Сэр, возьмите Алису с собой.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Из музыки к сказке «Алиса в Стране Чудес». Слова и музыка В. Высоцкого.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after="60" w:line="240" w:lineRule="auto"/>
              <w:ind w:firstLine="3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Хлопай в такт!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Дж. Гершвин, слова А. Гершвина, русский текст В. Струкова.</w:t>
            </w:r>
            <w:r w:rsidRPr="00A35E42">
              <w:rPr>
                <w:rStyle w:val="16"/>
                <w:sz w:val="28"/>
                <w:szCs w:val="28"/>
              </w:rPr>
              <w:t xml:space="preserve"> Песенка о песенке.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Музы</w:t>
            </w:r>
            <w:r w:rsidR="00821895"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ка и слова А. Кук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лина.</w:t>
            </w:r>
            <w:r w:rsidRPr="00A35E42">
              <w:rPr>
                <w:rStyle w:val="16"/>
                <w:sz w:val="28"/>
                <w:szCs w:val="28"/>
              </w:rPr>
              <w:t xml:space="preserve"> Птица-музыка.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В. Синенко, слова М.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Пляцковского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0146" w:rsidRPr="00A35E42" w:rsidRDefault="00F50146" w:rsidP="0011405D">
            <w:pPr>
              <w:pStyle w:val="190"/>
              <w:shd w:val="clear" w:color="auto" w:fill="auto"/>
              <w:spacing w:before="60" w:after="0" w:line="240" w:lineRule="auto"/>
              <w:ind w:left="120" w:firstLine="1520"/>
              <w:jc w:val="left"/>
              <w:rPr>
                <w:rStyle w:val="192"/>
                <w:rFonts w:ascii="Times New Roman" w:hAnsi="Times New Roman" w:cs="Times New Roman"/>
                <w:b/>
                <w:sz w:val="28"/>
                <w:szCs w:val="28"/>
              </w:rPr>
            </w:pPr>
            <w:r w:rsidRPr="00A35E42">
              <w:rPr>
                <w:rStyle w:val="192"/>
                <w:rFonts w:ascii="Times New Roman" w:hAnsi="Times New Roman" w:cs="Times New Roman"/>
                <w:b/>
                <w:sz w:val="28"/>
                <w:szCs w:val="28"/>
              </w:rPr>
              <w:t>Литературные произведения</w:t>
            </w:r>
            <w:r w:rsidR="002B445C" w:rsidRPr="00A35E42">
              <w:rPr>
                <w:rStyle w:val="192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50146" w:rsidRPr="00A35E42" w:rsidRDefault="00F50146" w:rsidP="0011405D">
            <w:pPr>
              <w:pStyle w:val="190"/>
              <w:shd w:val="clear" w:color="auto" w:fill="auto"/>
              <w:spacing w:before="60" w:after="0" w:line="240" w:lineRule="auto"/>
              <w:ind w:left="12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Осыпаются листья в садах...</w:t>
            </w:r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И.Бунин.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Скучная карти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на...</w:t>
            </w:r>
            <w:r w:rsidRPr="00A35E42">
              <w:rPr>
                <w:rStyle w:val="19-1pt"/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Плещеев.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Осень и грусть на всей земле...</w:t>
            </w:r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М. Чюрлёнис. 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Листопад.</w:t>
            </w:r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И. Бунин. 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Из Гёте.</w:t>
            </w:r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М. Лермонтов.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120" w:firstLine="3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Деревня.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Стихотворение в прозе. И. Тургенев. </w:t>
            </w:r>
            <w:r w:rsidRPr="00A35E42">
              <w:rPr>
                <w:rStyle w:val="16"/>
                <w:sz w:val="28"/>
                <w:szCs w:val="28"/>
              </w:rPr>
              <w:t>Кикимора.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Народное сказание из «Сказаний русского наро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да», записанных И. Сахаровым.</w:t>
            </w:r>
          </w:p>
          <w:p w:rsidR="00F50146" w:rsidRPr="00A35E42" w:rsidRDefault="00F50146" w:rsidP="0011405D">
            <w:pPr>
              <w:pStyle w:val="190"/>
              <w:shd w:val="clear" w:color="auto" w:fill="auto"/>
              <w:spacing w:before="0" w:after="0" w:line="240" w:lineRule="auto"/>
              <w:ind w:left="42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Музыкант-чародей.</w:t>
            </w:r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Белорусская сказка. 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Венецианская ночь.</w:t>
            </w:r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И. Козлов. 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Война колоколов.</w:t>
            </w:r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Дж. </w:t>
            </w:r>
            <w:proofErr w:type="spellStart"/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0146" w:rsidRPr="00A35E42" w:rsidRDefault="00F50146" w:rsidP="0011405D">
            <w:pPr>
              <w:pStyle w:val="190"/>
              <w:shd w:val="clear" w:color="auto" w:fill="auto"/>
              <w:spacing w:before="0" w:after="0" w:line="240" w:lineRule="auto"/>
              <w:ind w:left="120" w:firstLine="30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О музыкальном творчестве.</w:t>
            </w:r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Л. Кассиль.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Снег идет. </w:t>
            </w:r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>Б. Пастернак.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Слово о Мастере</w:t>
            </w:r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(о Г. Свиридове). В. Астафьев. 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Горсть земли.</w:t>
            </w:r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>Граши</w:t>
            </w:r>
            <w:proofErr w:type="spellEnd"/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>.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Вальс.</w:t>
            </w:r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Л. Озеров. 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Тайна запечного сверчка.</w:t>
            </w:r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Г. Цыферов.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Моцарт и Сальери.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Из «Маленьких трагедий» (фрагменты). А. Пушкин.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firstLine="3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Руслан и Людмила.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Поэма в стихах (фрагменты). А. Пуш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кин.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 xml:space="preserve">Былина </w:t>
            </w:r>
            <w:proofErr w:type="gramStart"/>
            <w:r w:rsidRPr="00A35E42">
              <w:rPr>
                <w:rStyle w:val="16"/>
                <w:sz w:val="28"/>
                <w:szCs w:val="28"/>
              </w:rPr>
              <w:t>о</w:t>
            </w:r>
            <w:proofErr w:type="gramEnd"/>
            <w:r w:rsidRPr="00A35E42">
              <w:rPr>
                <w:rStyle w:val="16"/>
                <w:sz w:val="28"/>
                <w:szCs w:val="28"/>
              </w:rPr>
              <w:t xml:space="preserve"> Садко.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Из русского народного фольклора.</w:t>
            </w:r>
          </w:p>
          <w:p w:rsidR="00F50146" w:rsidRPr="00A35E42" w:rsidRDefault="00F50146" w:rsidP="0011405D">
            <w:pPr>
              <w:pStyle w:val="241"/>
              <w:shd w:val="clear" w:color="auto" w:fill="auto"/>
              <w:spacing w:before="120" w:after="60" w:line="240" w:lineRule="auto"/>
              <w:ind w:left="1020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Style w:val="24103"/>
                <w:rFonts w:ascii="Times New Roman" w:hAnsi="Times New Roman" w:cs="Times New Roman"/>
                <w:b/>
                <w:sz w:val="28"/>
                <w:szCs w:val="28"/>
              </w:rPr>
              <w:t>Произведения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изобразительного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35E42">
              <w:rPr>
                <w:rStyle w:val="242"/>
                <w:rFonts w:ascii="Times New Roman" w:hAnsi="Times New Roman" w:cs="Times New Roman"/>
                <w:b/>
                <w:sz w:val="28"/>
                <w:szCs w:val="28"/>
              </w:rPr>
              <w:t xml:space="preserve"> искусства</w:t>
            </w:r>
            <w:r w:rsidR="002B445C" w:rsidRPr="00A35E42">
              <w:rPr>
                <w:rStyle w:val="242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50146" w:rsidRPr="00A35E42" w:rsidRDefault="00F50146" w:rsidP="002B445C">
            <w:pPr>
              <w:pStyle w:val="190"/>
              <w:shd w:val="clear" w:color="auto" w:fill="auto"/>
              <w:spacing w:before="60" w:after="0" w:line="240" w:lineRule="auto"/>
              <w:ind w:firstLine="30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Натюрморт с попугаем и нотным листом.</w:t>
            </w:r>
            <w:r w:rsidRPr="00A35E42">
              <w:rPr>
                <w:rStyle w:val="192"/>
                <w:rFonts w:ascii="Times New Roman" w:hAnsi="Times New Roman" w:cs="Times New Roman"/>
                <w:sz w:val="28"/>
                <w:szCs w:val="28"/>
              </w:rPr>
              <w:t xml:space="preserve"> Г. Теплов. 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Книги и часы.</w:t>
            </w:r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Неизвестный художник.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Полдень. В окрест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ностях Москвы.</w:t>
            </w:r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И. Шишкин.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Осенний сельский </w:t>
            </w:r>
            <w:proofErr w:type="spellStart"/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праздник</w:t>
            </w:r>
            <w:proofErr w:type="gramStart"/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proofErr w:type="spellEnd"/>
            <w:proofErr w:type="gramEnd"/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Кустодиев.</w:t>
            </w:r>
            <w:r w:rsidRPr="00A35E42">
              <w:rPr>
                <w:rStyle w:val="16"/>
                <w:b w:val="0"/>
                <w:sz w:val="28"/>
                <w:szCs w:val="28"/>
              </w:rPr>
              <w:t>На</w:t>
            </w:r>
            <w:proofErr w:type="spellEnd"/>
            <w:r w:rsidRPr="00A35E42">
              <w:rPr>
                <w:rStyle w:val="16"/>
                <w:b w:val="0"/>
                <w:sz w:val="28"/>
                <w:szCs w:val="28"/>
              </w:rPr>
              <w:t xml:space="preserve"> Валааме.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 П.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Джогин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A35E42">
              <w:rPr>
                <w:rStyle w:val="16"/>
                <w:b w:val="0"/>
                <w:sz w:val="28"/>
                <w:szCs w:val="28"/>
              </w:rPr>
              <w:t xml:space="preserve"> Осенняя песнь.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 В.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Борисов-Му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сатов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F50146" w:rsidRPr="00A35E42" w:rsidRDefault="00F50146" w:rsidP="0011405D">
            <w:pPr>
              <w:pStyle w:val="19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Стога. Сумерки; Вечер. Золотой плес; Над вечным покоем.</w:t>
            </w:r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И. Левитан.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Золотая осень.</w:t>
            </w:r>
            <w:r w:rsidRPr="00A35E42">
              <w:rPr>
                <w:rStyle w:val="19-1pt"/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Остроухов.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Осень.</w:t>
            </w:r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А. Го</w:t>
            </w:r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softHyphen/>
              <w:t>ловин.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Полдень.</w:t>
            </w:r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К. Петров-Водкин.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Ожидание.</w:t>
            </w:r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К. Васильев.</w:t>
            </w:r>
          </w:p>
          <w:p w:rsidR="00F50146" w:rsidRPr="00A35E42" w:rsidRDefault="00F50146" w:rsidP="0011405D">
            <w:pPr>
              <w:pStyle w:val="190"/>
              <w:shd w:val="clear" w:color="auto" w:fill="auto"/>
              <w:tabs>
                <w:tab w:val="left" w:pos="466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Песня без слов.</w:t>
            </w:r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Дж. Г. </w:t>
            </w:r>
            <w:proofErr w:type="spellStart"/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>Баррабл</w:t>
            </w:r>
            <w:proofErr w:type="spellEnd"/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>.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Итальянский пейзаж.</w:t>
            </w:r>
            <w:r w:rsidR="00E41F96"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А. Мордвинов.</w:t>
            </w:r>
          </w:p>
          <w:p w:rsidR="00F50146" w:rsidRPr="00A35E42" w:rsidRDefault="00F50146" w:rsidP="0011405D">
            <w:pPr>
              <w:pStyle w:val="190"/>
              <w:shd w:val="clear" w:color="auto" w:fill="auto"/>
              <w:tabs>
                <w:tab w:val="left" w:pos="480"/>
              </w:tabs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Дворик в Санкт-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Петербурге.</w:t>
            </w:r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>Добужинский</w:t>
            </w:r>
            <w:proofErr w:type="spellEnd"/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0146" w:rsidRPr="00A35E42" w:rsidRDefault="00F50146" w:rsidP="0011405D">
            <w:pPr>
              <w:pStyle w:val="190"/>
              <w:shd w:val="clear" w:color="auto" w:fill="auto"/>
              <w:tabs>
                <w:tab w:val="left" w:pos="480"/>
              </w:tabs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Вальсирующая пара.</w:t>
            </w:r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  <w:proofErr w:type="spellStart"/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>Гаузе</w:t>
            </w:r>
            <w:proofErr w:type="spellEnd"/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0146" w:rsidRPr="00A35E42" w:rsidRDefault="00F50146" w:rsidP="0011405D">
            <w:pPr>
              <w:pStyle w:val="190"/>
              <w:shd w:val="clear" w:color="auto" w:fill="auto"/>
              <w:spacing w:before="0" w:after="0" w:line="240" w:lineRule="auto"/>
              <w:ind w:firstLine="3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Моцарт и Сальери.</w:t>
            </w:r>
            <w:r w:rsidRPr="00A35E42">
              <w:rPr>
                <w:rStyle w:val="198"/>
                <w:rFonts w:ascii="Times New Roman" w:hAnsi="Times New Roman" w:cs="Times New Roman"/>
                <w:sz w:val="28"/>
                <w:szCs w:val="28"/>
              </w:rPr>
              <w:t xml:space="preserve"> В. Фаворский.</w:t>
            </w:r>
          </w:p>
          <w:p w:rsidR="00F50146" w:rsidRPr="00A35E42" w:rsidRDefault="00F50146" w:rsidP="00CC0F86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Иллюстрация к сказке «Снегурочка».</w:t>
            </w:r>
            <w:r w:rsidRPr="00A35E42">
              <w:rPr>
                <w:rStyle w:val="198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В. </w:t>
            </w:r>
            <w:proofErr w:type="spellStart"/>
            <w:r w:rsidRPr="00A35E42">
              <w:rPr>
                <w:rStyle w:val="198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Кукулиев</w:t>
            </w:r>
            <w:proofErr w:type="spellEnd"/>
            <w:r w:rsidRPr="00A35E42">
              <w:rPr>
                <w:rStyle w:val="198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Садко. </w:t>
            </w:r>
            <w:r w:rsidRPr="00A35E42">
              <w:rPr>
                <w:rStyle w:val="198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И. Репин.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Садко.</w:t>
            </w:r>
            <w:r w:rsidRPr="00A35E42">
              <w:rPr>
                <w:rStyle w:val="198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Палех. В. Смирнов.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Иллюстрация к былине «Садко».</w:t>
            </w:r>
            <w:r w:rsidRPr="00A35E42">
              <w:rPr>
                <w:rStyle w:val="198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В. </w:t>
            </w:r>
            <w:proofErr w:type="spellStart"/>
            <w:r w:rsidRPr="00A35E42">
              <w:rPr>
                <w:rStyle w:val="198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Кукулиев</w:t>
            </w:r>
            <w:proofErr w:type="spellEnd"/>
            <w:r w:rsidRPr="00A35E42">
              <w:rPr>
                <w:rStyle w:val="198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Садко и Морской царь.</w:t>
            </w:r>
            <w:r w:rsidRPr="00A35E42">
              <w:rPr>
                <w:rStyle w:val="198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Книжная иллю</w:t>
            </w:r>
            <w:r w:rsidRPr="00A35E42">
              <w:rPr>
                <w:rStyle w:val="198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softHyphen/>
              <w:t xml:space="preserve">страция. В. </w:t>
            </w:r>
            <w:proofErr w:type="spellStart"/>
            <w:r w:rsidRPr="00A35E42">
              <w:rPr>
                <w:rStyle w:val="198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Лукьянец</w:t>
            </w:r>
            <w:proofErr w:type="spellEnd"/>
            <w:r w:rsidRPr="00A35E42">
              <w:rPr>
                <w:rStyle w:val="198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к «Сказке о царе Са</w:t>
            </w:r>
            <w:proofErr w:type="gramStart"/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тане...» А. Пушкина.</w:t>
            </w:r>
            <w:r w:rsidRPr="00A35E42">
              <w:rPr>
                <w:rStyle w:val="198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И. </w:t>
            </w:r>
            <w:proofErr w:type="spellStart"/>
            <w:r w:rsidRPr="00A35E42">
              <w:rPr>
                <w:rStyle w:val="198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Билибин</w:t>
            </w:r>
            <w:proofErr w:type="spellEnd"/>
            <w:r w:rsidRPr="00A35E42">
              <w:rPr>
                <w:rStyle w:val="198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Волхова.</w:t>
            </w:r>
            <w:r w:rsidRPr="00A35E42">
              <w:rPr>
                <w:rStyle w:val="198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М. Врубель.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Нов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softHyphen/>
              <w:t>городский торг.</w:t>
            </w:r>
            <w:r w:rsidRPr="00A35E42">
              <w:rPr>
                <w:rStyle w:val="198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А. Васнецов.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Песнь Волжского челна. </w:t>
            </w:r>
            <w:r w:rsidRPr="00A35E42">
              <w:rPr>
                <w:rStyle w:val="198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В. Кандинский</w:t>
            </w:r>
          </w:p>
        </w:tc>
        <w:tc>
          <w:tcPr>
            <w:tcW w:w="8505" w:type="dxa"/>
          </w:tcPr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lastRenderedPageBreak/>
              <w:t>Выявлять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общность жизненных исто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ков и взаимосвязь музыки и литературы.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Проявлять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эмоциональную отзывчи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вость, личностное отношение к музы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кальным произведениям при их воспри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ятии и исполнении.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Исполнять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народные песни, песни о родном крае современных композиторов; 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понимать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особенности музыкального воплощения стихотворных текстов.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Воплощать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художественно-образное содержание музыкальных и литератур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ных произведений в драматизации, ин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 xml:space="preserve">сценировке, пластическом движении, свободном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дирижировании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Импровизировать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 пении, игре на элементарных музыкальных инструмен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тах, пластике, в театрализации.</w:t>
            </w:r>
          </w:p>
          <w:p w:rsidR="00F50146" w:rsidRPr="00A35E42" w:rsidRDefault="00F50146" w:rsidP="0011405D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317"/>
              <w:jc w:val="left"/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 ассоциативные связи меж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ду художественными образами музыки и других видов искусства.</w:t>
            </w:r>
          </w:p>
          <w:p w:rsidR="00F50146" w:rsidRPr="00A35E42" w:rsidRDefault="00F50146" w:rsidP="0011405D">
            <w:pPr>
              <w:pStyle w:val="112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bookmark24"/>
            <w:r w:rsidRPr="00A35E42">
              <w:rPr>
                <w:rStyle w:val="11211pt2"/>
                <w:rFonts w:ascii="Times New Roman" w:hAnsi="Times New Roman" w:cs="Times New Roman"/>
                <w:sz w:val="28"/>
                <w:szCs w:val="28"/>
              </w:rPr>
              <w:t>Владеть</w:t>
            </w:r>
            <w:r w:rsidRPr="00A35E42">
              <w:rPr>
                <w:rStyle w:val="1122"/>
                <w:rFonts w:ascii="Times New Roman" w:hAnsi="Times New Roman" w:cs="Times New Roman"/>
                <w:sz w:val="28"/>
                <w:szCs w:val="28"/>
              </w:rPr>
              <w:t xml:space="preserve"> музыкальными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терминами </w:t>
            </w:r>
            <w:r w:rsidRPr="00A35E42">
              <w:rPr>
                <w:rStyle w:val="1122"/>
                <w:rFonts w:ascii="Times New Roman" w:hAnsi="Times New Roman" w:cs="Times New Roman"/>
                <w:b w:val="0"/>
                <w:sz w:val="28"/>
                <w:szCs w:val="28"/>
              </w:rPr>
              <w:t>и понятиями</w:t>
            </w:r>
            <w:r w:rsidRPr="00A35E42">
              <w:rPr>
                <w:rStyle w:val="11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1122"/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изучаемой те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softHyphen/>
              <w:t>мы.</w:t>
            </w:r>
            <w:bookmarkEnd w:id="8"/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Размышлять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 знакомом музыкаль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ном произведении,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 высказывать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сужде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ние об основной идее, средствах и фор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мах ее воплощения.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Импровизировать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 соответствии с представленным учителем или самостоя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тельно выбранным литературным обра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зом.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Находить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жанровые параллели меж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35E42">
              <w:rPr>
                <w:rStyle w:val="820"/>
                <w:rFonts w:ascii="Times New Roman" w:hAnsi="Times New Roman" w:cs="Times New Roman"/>
                <w:b w:val="0"/>
                <w:sz w:val="28"/>
                <w:szCs w:val="28"/>
              </w:rPr>
              <w:t>ду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музыкой и другими видами искус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ства.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Творчески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 интерпретировать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содер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жание музыкального произведения в пе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нии, музыкально-</w:t>
            </w:r>
            <w:proofErr w:type="gram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ритмическом движе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нии</w:t>
            </w:r>
            <w:proofErr w:type="gram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, поэтическом слове, изобразитель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ной деятельности.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Рассуждать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об общности и различии выразительных средств</w:t>
            </w:r>
            <w:proofErr w:type="gramStart"/>
            <w:r w:rsidR="00CC0F86"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proofErr w:type="gram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узыки и литера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туры.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специфику деятельности композитора, поэта и писателя.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характерные признаки музыки и литературы.</w:t>
            </w:r>
          </w:p>
          <w:p w:rsidR="00F50146" w:rsidRPr="00A35E42" w:rsidRDefault="00F50146" w:rsidP="0011405D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0"/>
              <w:jc w:val="left"/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b/>
                <w:sz w:val="28"/>
                <w:szCs w:val="28"/>
              </w:rPr>
              <w:t>Понимать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особенности музыкально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 воплощения стихотворных текстов.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 подбирать сходные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и/или контрастные литературные произ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ведения к изучаемой музыке.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 исследовать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жанры русских народных песен и виды музы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кальных инструментов.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характерные черты му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зыкального творчества народов России и других стран при участии в народных иг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рах и обрядах, действах и т.п.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Исполнять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отдельные образцы на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родного музыкального творчества своей республики, края, региона и т.п.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Участвовать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 коллективной испол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нительской деятельности (пении, плас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тическом интонировании, импровиза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ции, игре на инструментах — элементар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ных и электронных).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Передавать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свои музыкальные впечатления в устной и письменной форме.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 работать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 творчес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ких тетрадях.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Делиться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b/>
                <w:sz w:val="28"/>
                <w:szCs w:val="28"/>
              </w:rPr>
              <w:t>впечатлениями о концер</w:t>
            </w:r>
            <w:r w:rsidRPr="00A35E42">
              <w:rPr>
                <w:rStyle w:val="240"/>
                <w:rFonts w:ascii="Times New Roman" w:hAnsi="Times New Roman" w:cs="Times New Roman"/>
                <w:b w:val="0"/>
                <w:sz w:val="28"/>
                <w:szCs w:val="28"/>
              </w:rPr>
              <w:t>тах, спектаклях и т.п.</w:t>
            </w:r>
            <w:r w:rsidRPr="00A35E42">
              <w:rPr>
                <w:rStyle w:val="2410"/>
                <w:rFonts w:ascii="Times New Roman" w:hAnsi="Times New Roman" w:cs="Times New Roman"/>
                <w:b w:val="0"/>
                <w:sz w:val="28"/>
                <w:szCs w:val="28"/>
              </w:rPr>
              <w:t xml:space="preserve"> со сверстниками и </w:t>
            </w:r>
            <w:r w:rsidRPr="00A35E42">
              <w:rPr>
                <w:rStyle w:val="240"/>
                <w:rFonts w:ascii="Times New Roman" w:hAnsi="Times New Roman" w:cs="Times New Roman"/>
                <w:b w:val="0"/>
                <w:sz w:val="28"/>
                <w:szCs w:val="28"/>
              </w:rPr>
              <w:t>родителями.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11pt"/>
                <w:sz w:val="28"/>
                <w:szCs w:val="28"/>
              </w:rPr>
              <w:t>Использовать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образовательные ре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сурсы Интернета для поиска произведе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ний музыки и литературы.</w:t>
            </w:r>
          </w:p>
          <w:p w:rsidR="00F50146" w:rsidRPr="00A35E42" w:rsidRDefault="00F50146" w:rsidP="0011405D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31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b/>
                <w:sz w:val="28"/>
                <w:szCs w:val="28"/>
              </w:rPr>
              <w:t>Собирать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коллекцию музыкальных и литературных произведений.</w:t>
            </w:r>
          </w:p>
        </w:tc>
      </w:tr>
      <w:tr w:rsidR="00F50146" w:rsidRPr="00A35E42" w:rsidTr="00A35E42">
        <w:tc>
          <w:tcPr>
            <w:tcW w:w="16018" w:type="dxa"/>
            <w:gridSpan w:val="2"/>
          </w:tcPr>
          <w:p w:rsidR="00F50146" w:rsidRPr="00A35E42" w:rsidRDefault="00F50146" w:rsidP="00CC0F86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Музыка и изобразительное искусство (</w:t>
            </w:r>
            <w:r w:rsidR="007E04EB" w:rsidRPr="00A35E4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A35E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F50146" w:rsidRPr="00A35E42" w:rsidTr="00A35E42">
        <w:tc>
          <w:tcPr>
            <w:tcW w:w="7513" w:type="dxa"/>
          </w:tcPr>
          <w:p w:rsidR="00F50146" w:rsidRPr="00A35E42" w:rsidRDefault="00F50146" w:rsidP="0011405D">
            <w:pPr>
              <w:pStyle w:val="121"/>
              <w:shd w:val="clear" w:color="auto" w:fill="auto"/>
              <w:spacing w:line="240" w:lineRule="auto"/>
              <w:ind w:left="2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Что роднит музыку с изобразительным искусством.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Небесное</w:t>
            </w:r>
            <w:proofErr w:type="gramEnd"/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 и земное в звуках и красках.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Три вечные стру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ны: молитва, песнь, любовь... Любить. Молиться. Петь. Святое назначенье... В минуты музыки печальной... Есть сила благодат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ная в созвучье слов живых...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Звать через прошлое к настоящему.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Александр Невский. За отчий дом, за русский край... Ледовое побоище. После побо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ища.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Музыкальная живопись и живописная музыка.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Ты рас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 xml:space="preserve">крой мне, природа, объятья... Мои помыслы — краски, мои краски — напевы... И это все </w:t>
            </w:r>
            <w:r w:rsidR="00CC0F86"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— весенних дней приметы! </w:t>
            </w:r>
            <w:proofErr w:type="spellStart"/>
            <w:r w:rsidR="00CC0F86"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Форел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лен-квинтет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. Дыхание русской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песенности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Колокольность</w:t>
            </w:r>
            <w:proofErr w:type="spellEnd"/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 в музыке и изобразительном искусстве.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Весть святого торжества. Древний храм златой вершиной блещет ярко...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Портрет в музыке и изобразительном искусстве.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Звуки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lastRenderedPageBreak/>
              <w:t>скрипки так дивно звучали... Неукротимым духом своим он по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беждал зло.</w:t>
            </w:r>
          </w:p>
          <w:p w:rsidR="00F50146" w:rsidRPr="00A35E42" w:rsidRDefault="00F50146" w:rsidP="0011405D">
            <w:pPr>
              <w:pStyle w:val="121"/>
              <w:shd w:val="clear" w:color="auto" w:fill="auto"/>
              <w:spacing w:line="240" w:lineRule="auto"/>
              <w:ind w:left="2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Волшебная палочка дирижера.</w:t>
            </w:r>
            <w:r w:rsidRPr="00A35E42">
              <w:rPr>
                <w:rStyle w:val="124"/>
                <w:rFonts w:ascii="Times New Roman" w:hAnsi="Times New Roman" w:cs="Times New Roman"/>
                <w:sz w:val="28"/>
                <w:szCs w:val="28"/>
              </w:rPr>
              <w:t xml:space="preserve"> Дирижеры мира.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Образы борьбы и победы в искусстве.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О, душа моя, ныне — Бетховен с тобой! Земли решается судьба. Оркестр Бетховена играет...</w:t>
            </w:r>
          </w:p>
          <w:p w:rsidR="00F50146" w:rsidRPr="00A35E42" w:rsidRDefault="00F50146" w:rsidP="0011405D">
            <w:pPr>
              <w:pStyle w:val="241"/>
              <w:shd w:val="clear" w:color="auto" w:fill="auto"/>
              <w:spacing w:line="240" w:lineRule="auto"/>
              <w:ind w:left="20"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Раскрываются следующие содержательные линии: 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Взаимодействие музыки с изобразительным искусством. </w:t>
            </w:r>
            <w:proofErr w:type="spellStart"/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Песенность</w:t>
            </w:r>
            <w:proofErr w:type="spellEnd"/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. Знаменный распев.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Песнопение. Пение 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a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capella</w:t>
            </w:r>
            <w:proofErr w:type="spellEnd"/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. Солист. Орган.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3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Исторические события, картины природы, характеры, порт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реты людей в различных видах искусства.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3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Кантата. Триптих. Трехчастная форма. Контраст. Повтор. Смешанный хор: сопрано, альты, тенора, басы. Выразительность и изобразительность. Песня-плач. Протяжная песня. Певческие голоса (меццо-сопрано).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300"/>
              <w:jc w:val="left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Образ музыки разных эпох в изобразительном искусстве. Му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зыкальная живопись и живописная музыка. Мелодия. Рисунок. Колорит. Ритм. Композиция. Линия. Палитра чувств. Гармония красок.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3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Квинтет. Прелюдия. Сюита. Фреска, орнамент. Тембры инструментов (арфа), оркестр.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3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Концертная симфония. Инструментальный концерт. Скрипка соло. Каприс. Интерпретация.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3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Роль дирижера в прочтении музыкального сочинения. Груп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пы инструментов симфонического оркестра. Выдающиеся дири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жеры.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3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Симфония. Главные темы. Финал. Эскиз. Этюд. Набросок. Зарисовка.</w:t>
            </w:r>
          </w:p>
          <w:p w:rsidR="00F50146" w:rsidRPr="00A35E42" w:rsidRDefault="00F50146" w:rsidP="0011405D">
            <w:pPr>
              <w:pStyle w:val="211"/>
              <w:shd w:val="clear" w:color="auto" w:fill="auto"/>
              <w:spacing w:line="240" w:lineRule="auto"/>
              <w:ind w:left="20" w:firstLine="3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Обобщение материала III четверти.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firstLine="3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Застывшая музыка.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Содружество муз в храме.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3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Полифония в музыке и живописи.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 музыке Баха слышат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ся мелодии космоса...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3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Музыка на мольберте.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Композитор-художник.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820"/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полечу в далекие миры, край вечный красоты... Звучащие картины. Все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ленная представляется мне большой симфонией...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3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lastRenderedPageBreak/>
              <w:t>Импрессионизм в музыке и живописи.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Музыка ближе все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го к природе... Звуки и запахи реют в вечернем воздухе.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3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 подвигах, о доблести, о славе.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 тех, кто уже не придет никогда, — помните! Звучащие картины.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3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В каждой мимолетности вижу я миры...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Прокофьев! Музы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ка и молодость в расцвете... Музыкальная живопись Мусоргского.</w:t>
            </w:r>
          </w:p>
          <w:p w:rsidR="00F50146" w:rsidRPr="00A35E42" w:rsidRDefault="00F50146" w:rsidP="0011405D">
            <w:pPr>
              <w:pStyle w:val="121"/>
              <w:shd w:val="clear" w:color="auto" w:fill="auto"/>
              <w:spacing w:line="240" w:lineRule="auto"/>
              <w:ind w:left="2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Мир композитора.</w:t>
            </w:r>
          </w:p>
          <w:p w:rsidR="00F50146" w:rsidRPr="00A35E42" w:rsidRDefault="00F50146" w:rsidP="0011405D">
            <w:pPr>
              <w:pStyle w:val="121"/>
              <w:shd w:val="clear" w:color="auto" w:fill="auto"/>
              <w:spacing w:line="240" w:lineRule="auto"/>
              <w:ind w:left="2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С веком наравне.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3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"/>
                <w:rFonts w:ascii="Times New Roman" w:hAnsi="Times New Roman" w:cs="Times New Roman"/>
                <w:sz w:val="28"/>
                <w:szCs w:val="28"/>
              </w:rPr>
              <w:t>Раскрываются следующие содержательные линии: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 xml:space="preserve">ная музыка. Хор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a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capella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Католический собор. Православный храм. Духовная музыка. Светская музыка. Полифония. Фуга. Композиция. Форма. Музыкальная живопись. "Живописная му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зыка. Цветовая гамма. Звуковая палитра. Триптих. Соната. Имп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рессионизм. Прелюдия. Сюита. Интерпретация. Джазовые рит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мы. Язык искусства. Жанры музыкального и изобразительного искусства.</w:t>
            </w:r>
          </w:p>
          <w:p w:rsidR="00F50146" w:rsidRPr="00A35E42" w:rsidRDefault="00F50146" w:rsidP="00CC0F86">
            <w:pPr>
              <w:pStyle w:val="211"/>
              <w:shd w:val="clear" w:color="auto" w:fill="auto"/>
              <w:spacing w:after="65" w:line="240" w:lineRule="auto"/>
              <w:ind w:left="20" w:firstLine="3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Обобщение материала IV четверти</w:t>
            </w:r>
            <w:r w:rsidR="00CC0F86" w:rsidRPr="00A35E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0146" w:rsidRPr="00A35E42" w:rsidRDefault="00F50146" w:rsidP="00CC0F86">
            <w:pPr>
              <w:pStyle w:val="121"/>
              <w:shd w:val="clear" w:color="auto" w:fill="auto"/>
              <w:spacing w:after="13" w:line="240" w:lineRule="auto"/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Музыкальный материал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3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Знаменный распев. Концерт № 3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для фортепиано с орке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стром (1-я часть). С. Рахманинов.</w:t>
            </w:r>
            <w:r w:rsidRPr="00A35E42">
              <w:rPr>
                <w:rStyle w:val="16"/>
                <w:sz w:val="28"/>
                <w:szCs w:val="28"/>
              </w:rPr>
              <w:t xml:space="preserve"> Богородице </w:t>
            </w:r>
            <w:proofErr w:type="spellStart"/>
            <w:r w:rsidRPr="00A35E42">
              <w:rPr>
                <w:rStyle w:val="16"/>
                <w:sz w:val="28"/>
                <w:szCs w:val="28"/>
              </w:rPr>
              <w:t>Дево</w:t>
            </w:r>
            <w:proofErr w:type="spellEnd"/>
            <w:r w:rsidRPr="00A35E42">
              <w:rPr>
                <w:rStyle w:val="16"/>
                <w:sz w:val="28"/>
                <w:szCs w:val="28"/>
              </w:rPr>
              <w:t xml:space="preserve">, радуйся. </w:t>
            </w:r>
            <w:r w:rsidRPr="00A35E42">
              <w:rPr>
                <w:rStyle w:val="16"/>
                <w:b/>
                <w:i w:val="0"/>
                <w:sz w:val="28"/>
                <w:szCs w:val="28"/>
              </w:rPr>
              <w:t>Из «</w:t>
            </w:r>
            <w:proofErr w:type="spellStart"/>
            <w:r w:rsidRPr="00A35E42">
              <w:rPr>
                <w:rStyle w:val="16"/>
                <w:i w:val="0"/>
                <w:sz w:val="28"/>
                <w:szCs w:val="28"/>
              </w:rPr>
              <w:t>Всеношного</w:t>
            </w:r>
            <w:proofErr w:type="spellEnd"/>
            <w:r w:rsidRPr="00A35E42">
              <w:rPr>
                <w:rStyle w:val="16"/>
                <w:i w:val="0"/>
                <w:sz w:val="28"/>
                <w:szCs w:val="28"/>
              </w:rPr>
              <w:t xml:space="preserve"> бдения» П.Чайковский.</w:t>
            </w:r>
            <w:r w:rsidRPr="00A35E42">
              <w:rPr>
                <w:rStyle w:val="16"/>
                <w:sz w:val="28"/>
                <w:szCs w:val="28"/>
              </w:rPr>
              <w:t xml:space="preserve"> Богородице </w:t>
            </w:r>
            <w:proofErr w:type="spellStart"/>
            <w:r w:rsidRPr="00A35E42">
              <w:rPr>
                <w:rStyle w:val="16"/>
                <w:sz w:val="28"/>
                <w:szCs w:val="28"/>
              </w:rPr>
              <w:t>Дево</w:t>
            </w:r>
            <w:proofErr w:type="spellEnd"/>
            <w:r w:rsidRPr="00A35E42">
              <w:rPr>
                <w:rStyle w:val="16"/>
                <w:sz w:val="28"/>
                <w:szCs w:val="28"/>
              </w:rPr>
              <w:t xml:space="preserve">, радуйся. </w:t>
            </w:r>
            <w:r w:rsidRPr="00A35E42">
              <w:rPr>
                <w:rStyle w:val="16"/>
                <w:i w:val="0"/>
                <w:sz w:val="28"/>
                <w:szCs w:val="28"/>
              </w:rPr>
              <w:t>Из «</w:t>
            </w:r>
            <w:proofErr w:type="spellStart"/>
            <w:r w:rsidRPr="00A35E42">
              <w:rPr>
                <w:rStyle w:val="16"/>
                <w:i w:val="0"/>
                <w:sz w:val="28"/>
                <w:szCs w:val="28"/>
              </w:rPr>
              <w:t>Всеношного</w:t>
            </w:r>
            <w:proofErr w:type="spellEnd"/>
            <w:r w:rsidRPr="00A35E42">
              <w:rPr>
                <w:rStyle w:val="16"/>
                <w:i w:val="0"/>
                <w:sz w:val="28"/>
                <w:szCs w:val="28"/>
              </w:rPr>
              <w:t xml:space="preserve"> бдения»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С. Рахманинов. </w:t>
            </w:r>
            <w:r w:rsidRPr="00A35E42">
              <w:rPr>
                <w:rStyle w:val="8"/>
                <w:rFonts w:ascii="Times New Roman" w:hAnsi="Times New Roman" w:cs="Times New Roman"/>
                <w:i/>
                <w:sz w:val="28"/>
                <w:szCs w:val="28"/>
              </w:rPr>
              <w:t>Любовь святая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 Из музыки к драме А.Н. Толстого «Царь Фёдор Иоаннович». Г. Свиридов.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3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i/>
                <w:sz w:val="28"/>
                <w:szCs w:val="28"/>
              </w:rPr>
              <w:t>Аве, Мария.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Дж. </w:t>
            </w:r>
            <w:proofErr w:type="spellStart"/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Каччини</w:t>
            </w:r>
            <w:proofErr w:type="spellEnd"/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35E42">
              <w:rPr>
                <w:rFonts w:ascii="Times New Roman" w:hAnsi="Times New Roman" w:cs="Times New Roman"/>
                <w:i/>
                <w:sz w:val="28"/>
                <w:szCs w:val="28"/>
              </w:rPr>
              <w:t>Аве, Мария.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Ф. Шуберт, слова В. Скотта, перевод А. Плещеева. </w:t>
            </w:r>
            <w:r w:rsidRPr="00A35E42">
              <w:rPr>
                <w:rFonts w:ascii="Times New Roman" w:hAnsi="Times New Roman" w:cs="Times New Roman"/>
                <w:i/>
                <w:sz w:val="28"/>
                <w:szCs w:val="28"/>
              </w:rPr>
              <w:t>Аве, Мария.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И.-С. Бах – </w:t>
            </w:r>
            <w:proofErr w:type="spellStart"/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Ш.Гуно</w:t>
            </w:r>
            <w:proofErr w:type="spellEnd"/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Ледовое побоище (№ 5).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Из кантаты «Александр Невский».</w:t>
            </w:r>
          </w:p>
          <w:p w:rsidR="00F50146" w:rsidRPr="00A35E42" w:rsidRDefault="00F50146" w:rsidP="0011405D">
            <w:pPr>
              <w:pStyle w:val="81"/>
              <w:numPr>
                <w:ilvl w:val="0"/>
                <w:numId w:val="27"/>
              </w:numPr>
              <w:shd w:val="clear" w:color="auto" w:fill="auto"/>
              <w:tabs>
                <w:tab w:val="left" w:pos="279"/>
              </w:tabs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Прокофьев.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3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Островок.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С. Рахманинов, слова К. Бальмонта (из П. Шел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ли).</w:t>
            </w:r>
            <w:r w:rsidRPr="00A35E42">
              <w:rPr>
                <w:rStyle w:val="16"/>
                <w:sz w:val="28"/>
                <w:szCs w:val="28"/>
              </w:rPr>
              <w:t xml:space="preserve"> Весенние воды.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С. Рахманинов, слова Ф. Тютчева.</w:t>
            </w:r>
            <w:r w:rsidRPr="00A35E42">
              <w:rPr>
                <w:rStyle w:val="16"/>
                <w:sz w:val="28"/>
                <w:szCs w:val="28"/>
              </w:rPr>
              <w:t xml:space="preserve"> Прелю</w:t>
            </w:r>
            <w:r w:rsidRPr="00A35E42">
              <w:rPr>
                <w:rStyle w:val="16"/>
                <w:sz w:val="28"/>
                <w:szCs w:val="28"/>
              </w:rPr>
              <w:softHyphen/>
              <w:t>дия соль мажор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для фортепиано. С.Рахманинов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Прелюдия соль-диез минор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для фортепиано. С. Рахманинов.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lastRenderedPageBreak/>
              <w:t>Форель.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Ф. Шуберт, слова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JI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Шубарта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, русский текст</w:t>
            </w:r>
          </w:p>
          <w:p w:rsidR="00F50146" w:rsidRPr="00A35E42" w:rsidRDefault="00F50146" w:rsidP="0011405D">
            <w:pPr>
              <w:pStyle w:val="81"/>
              <w:numPr>
                <w:ilvl w:val="1"/>
                <w:numId w:val="27"/>
              </w:numPr>
              <w:shd w:val="clear" w:color="auto" w:fill="auto"/>
              <w:tabs>
                <w:tab w:val="left" w:pos="265"/>
              </w:tabs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Костомарова.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  <w:proofErr w:type="spellStart"/>
            <w:r w:rsidRPr="00A35E42">
              <w:rPr>
                <w:rStyle w:val="16"/>
                <w:sz w:val="28"/>
                <w:szCs w:val="28"/>
              </w:rPr>
              <w:t>Фореллен-квинтет</w:t>
            </w:r>
            <w:proofErr w:type="spellEnd"/>
            <w:r w:rsidRPr="00A35E42">
              <w:rPr>
                <w:rStyle w:val="16"/>
                <w:sz w:val="28"/>
                <w:szCs w:val="28"/>
              </w:rPr>
              <w:t>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Ф. Шуберт.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Рисунок.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А. Куклин, слова С. Михалкова.</w:t>
            </w:r>
            <w:r w:rsidRPr="00A35E42">
              <w:rPr>
                <w:rStyle w:val="16"/>
                <w:sz w:val="28"/>
                <w:szCs w:val="28"/>
              </w:rPr>
              <w:t xml:space="preserve"> Семь моих цвет</w:t>
            </w:r>
            <w:r w:rsidRPr="00A35E42">
              <w:rPr>
                <w:rStyle w:val="16"/>
                <w:sz w:val="28"/>
                <w:szCs w:val="28"/>
              </w:rPr>
              <w:softHyphen/>
              <w:t>ных карандашей:-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В. Серебренников, слова В. Степанова.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Сюита-фантазия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для двух фортепиано (фрагменты).</w:t>
            </w:r>
          </w:p>
          <w:p w:rsidR="00F50146" w:rsidRPr="00A35E42" w:rsidRDefault="00F50146" w:rsidP="0011405D">
            <w:pPr>
              <w:pStyle w:val="81"/>
              <w:numPr>
                <w:ilvl w:val="1"/>
                <w:numId w:val="27"/>
              </w:numPr>
              <w:shd w:val="clear" w:color="auto" w:fill="auto"/>
              <w:tabs>
                <w:tab w:val="left" w:pos="274"/>
              </w:tabs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Рахманинов.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Чакона.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Для скрипки соло (ре минор). И.-С. Бах.</w:t>
            </w:r>
            <w:r w:rsidRPr="00A35E42">
              <w:rPr>
                <w:rStyle w:val="16"/>
                <w:sz w:val="28"/>
                <w:szCs w:val="28"/>
              </w:rPr>
              <w:t xml:space="preserve"> Каприс № 24.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Для скрипки соло. Н. Паганини (классические и совре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менные интерпретации).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  <w:r w:rsidRPr="00A35E42">
              <w:rPr>
                <w:rStyle w:val="16"/>
                <w:sz w:val="28"/>
                <w:szCs w:val="28"/>
                <w:lang w:val="en-US" w:eastAsia="en-US"/>
              </w:rPr>
              <w:t>Concerto</w:t>
            </w:r>
            <w:r w:rsidRPr="00A35E42">
              <w:rPr>
                <w:rStyle w:val="16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35E42">
              <w:rPr>
                <w:rStyle w:val="16"/>
                <w:sz w:val="28"/>
                <w:szCs w:val="28"/>
                <w:lang w:val="en-US" w:eastAsia="en-US"/>
              </w:rPr>
              <w:t>grosso</w:t>
            </w:r>
            <w:proofErr w:type="spellEnd"/>
            <w:r w:rsidRPr="00A35E42">
              <w:rPr>
                <w:rStyle w:val="16"/>
                <w:sz w:val="28"/>
                <w:szCs w:val="28"/>
                <w:lang w:eastAsia="en-US"/>
              </w:rPr>
              <w:t>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Для двух скрипок, клавесина, подготовленного фортепиано и струнных (фрагмент). А.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Шнитке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0146" w:rsidRPr="00A35E42" w:rsidRDefault="00F50146" w:rsidP="002B445C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Style w:val="16"/>
                <w:b w:val="0"/>
                <w:sz w:val="28"/>
                <w:szCs w:val="28"/>
              </w:rPr>
              <w:t>Рапсодия на тему Паганини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(фрагменты).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С. Рахманинов.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16"/>
                <w:b w:val="0"/>
                <w:sz w:val="28"/>
                <w:szCs w:val="28"/>
              </w:rPr>
              <w:t>Вариации на тему Паганини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(фрагменты).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В.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Лютославский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2B445C"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  </w:t>
            </w:r>
            <w:r w:rsidRPr="00A35E42">
              <w:rPr>
                <w:rStyle w:val="16"/>
                <w:b w:val="0"/>
                <w:sz w:val="28"/>
                <w:szCs w:val="28"/>
              </w:rPr>
              <w:t>Симфония № 5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 (фрагменты). 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  <w:lang w:val="en-US" w:eastAsia="en-US"/>
              </w:rPr>
              <w:t>JI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. 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Бетховен.</w:t>
            </w:r>
            <w:r w:rsidR="002B445C"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</w:t>
            </w:r>
            <w:r w:rsidRPr="00A35E42">
              <w:rPr>
                <w:rStyle w:val="16"/>
                <w:b w:val="0"/>
                <w:sz w:val="28"/>
                <w:szCs w:val="28"/>
              </w:rPr>
              <w:t>Ария.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 Из «Нотной тетради Анны Магдалены Бах». И.-С. Бах. </w:t>
            </w:r>
            <w:r w:rsidRPr="00A35E42">
              <w:rPr>
                <w:rStyle w:val="16"/>
                <w:b w:val="0"/>
                <w:sz w:val="28"/>
                <w:szCs w:val="28"/>
              </w:rPr>
              <w:t>Маленькая прелюдия и фуга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 для органа. И.-С. Бах.</w:t>
            </w:r>
            <w:r w:rsidR="002B445C"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 w:rsidRPr="00A35E42">
              <w:rPr>
                <w:rStyle w:val="16"/>
                <w:b w:val="0"/>
                <w:sz w:val="28"/>
                <w:szCs w:val="28"/>
              </w:rPr>
              <w:t>Море.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 Симфоническая поэма (фрагменты). М. Чюрленис.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80" w:right="8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Наши дети.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Хор из «Реквиема». Д.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, слова Р. Рождественского.</w:t>
            </w:r>
          </w:p>
          <w:p w:rsidR="00F50146" w:rsidRPr="00A35E42" w:rsidRDefault="00F50146" w:rsidP="0011405D">
            <w:pPr>
              <w:pStyle w:val="190"/>
              <w:shd w:val="clear" w:color="auto" w:fill="auto"/>
              <w:spacing w:before="0" w:after="0" w:line="240" w:lineRule="auto"/>
              <w:ind w:left="80" w:right="8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Лунный свет.</w:t>
            </w:r>
            <w:r w:rsidRPr="00A35E42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t xml:space="preserve"> Из «</w:t>
            </w:r>
            <w:proofErr w:type="spellStart"/>
            <w:r w:rsidRPr="00A35E42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t>Бергамасской</w:t>
            </w:r>
            <w:proofErr w:type="spellEnd"/>
            <w:r w:rsidRPr="00A35E42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t xml:space="preserve"> сюиты»;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Звуки и запахи реют в вечернем воздухе. Девушка с волосами цвета льна. Кукольный </w:t>
            </w:r>
            <w:proofErr w:type="spellStart"/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кэк-уок</w:t>
            </w:r>
            <w:proofErr w:type="spellEnd"/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A35E42">
              <w:rPr>
                <w:rStyle w:val="197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5E42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t>Из фортепианной сюиты «Детский уголок». К. Дебюсси.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80" w:right="8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Мимолетности № 1, 7, 10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для фортепиано. С. Проко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фьев.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80" w:right="8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Маленький кузнечик.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В. Щукин, слова С. Козлова.</w:t>
            </w:r>
            <w:r w:rsidRPr="00A35E42">
              <w:rPr>
                <w:rStyle w:val="16"/>
                <w:sz w:val="28"/>
                <w:szCs w:val="28"/>
              </w:rPr>
              <w:t xml:space="preserve"> Парус алый.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Пахмутова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, слова Н. Добронравова.</w:t>
            </w:r>
            <w:r w:rsidRPr="00A35E42">
              <w:rPr>
                <w:rStyle w:val="16"/>
                <w:sz w:val="28"/>
                <w:szCs w:val="28"/>
              </w:rPr>
              <w:t xml:space="preserve"> Тишина.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Е. Адлер, слова Е.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Руженцева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  <w:r w:rsidRPr="00A35E42">
              <w:rPr>
                <w:rStyle w:val="16"/>
                <w:sz w:val="28"/>
                <w:szCs w:val="28"/>
              </w:rPr>
              <w:t xml:space="preserve"> Музыка.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Г. Струве, слова И. Исаковой.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after="65" w:line="240" w:lineRule="auto"/>
              <w:ind w:left="80" w:right="8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Рассвет на Москве-реке.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Вступление к опере «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Хованщи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на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»;</w:t>
            </w:r>
            <w:r w:rsidRPr="00A35E42">
              <w:rPr>
                <w:rStyle w:val="16"/>
                <w:sz w:val="28"/>
                <w:szCs w:val="28"/>
              </w:rPr>
              <w:t xml:space="preserve"> Картинки с выставки.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Сюита. М. Мусоргский (класси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ческие современные интерпретации).</w:t>
            </w:r>
          </w:p>
          <w:p w:rsidR="00F50146" w:rsidRPr="00A35E42" w:rsidRDefault="00F50146" w:rsidP="0011405D">
            <w:pPr>
              <w:pStyle w:val="121"/>
              <w:shd w:val="clear" w:color="auto" w:fill="auto"/>
              <w:spacing w:line="240" w:lineRule="auto"/>
              <w:ind w:left="1000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Произведения изобразительного искусства</w:t>
            </w:r>
          </w:p>
          <w:p w:rsidR="00F50146" w:rsidRPr="00A35E42" w:rsidRDefault="00F50146" w:rsidP="0011405D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i/>
                <w:sz w:val="28"/>
                <w:szCs w:val="28"/>
              </w:rPr>
              <w:t>Чувство звука.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Я. Брейгель. </w:t>
            </w:r>
            <w:r w:rsidRPr="00A35E42">
              <w:rPr>
                <w:rFonts w:ascii="Times New Roman" w:hAnsi="Times New Roman" w:cs="Times New Roman"/>
                <w:i/>
                <w:sz w:val="28"/>
                <w:szCs w:val="28"/>
              </w:rPr>
              <w:t>Сиверко.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И. Остроухое. </w:t>
            </w:r>
            <w:r w:rsidRPr="00A35E42">
              <w:rPr>
                <w:rFonts w:ascii="Times New Roman" w:hAnsi="Times New Roman" w:cs="Times New Roman"/>
                <w:i/>
                <w:sz w:val="28"/>
                <w:szCs w:val="28"/>
              </w:rPr>
              <w:t>Пок</w:t>
            </w:r>
            <w:r w:rsidRPr="00A35E42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 xml:space="preserve">ров Пресвятой Богородицы. 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Икона. </w:t>
            </w:r>
            <w:r w:rsidRPr="00A35E42">
              <w:rPr>
                <w:rFonts w:ascii="Times New Roman" w:hAnsi="Times New Roman" w:cs="Times New Roman"/>
                <w:i/>
                <w:sz w:val="28"/>
                <w:szCs w:val="28"/>
              </w:rPr>
              <w:t>Троица.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А. Рублев. </w:t>
            </w:r>
            <w:r w:rsidRPr="00A35E42">
              <w:rPr>
                <w:rFonts w:ascii="Times New Roman" w:hAnsi="Times New Roman" w:cs="Times New Roman"/>
                <w:i/>
                <w:sz w:val="28"/>
                <w:szCs w:val="28"/>
              </w:rPr>
              <w:t>Сикс</w:t>
            </w:r>
            <w:r w:rsidRPr="00A35E42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Pr="00A35E4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тинская мадонна.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Рафаэль. </w:t>
            </w:r>
            <w:r w:rsidRPr="00A35E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Богородица Донская. 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Ф. Грек.</w:t>
            </w:r>
          </w:p>
          <w:p w:rsidR="00F50146" w:rsidRPr="00A35E42" w:rsidRDefault="00F50146" w:rsidP="0011405D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35E42">
              <w:rPr>
                <w:rFonts w:ascii="Times New Roman" w:hAnsi="Times New Roman" w:cs="Times New Roman"/>
                <w:i/>
                <w:sz w:val="28"/>
                <w:szCs w:val="28"/>
              </w:rPr>
              <w:t>Святой князь Александр Невский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. Икона. </w:t>
            </w:r>
            <w:r w:rsidRPr="00A35E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Александр Невский. 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М. Нестеров.  </w:t>
            </w:r>
            <w:r w:rsidRPr="00A35E42">
              <w:rPr>
                <w:rFonts w:ascii="Times New Roman" w:hAnsi="Times New Roman" w:cs="Times New Roman"/>
                <w:i/>
                <w:sz w:val="28"/>
                <w:szCs w:val="28"/>
              </w:rPr>
              <w:t>Александр Невский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. Триптих:            «Северная баллада», «Александр Невский», «Старинный сказ». П. </w:t>
            </w:r>
            <w:proofErr w:type="spellStart"/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softHyphen/>
              <w:t>рин</w:t>
            </w:r>
            <w:proofErr w:type="spellEnd"/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0146" w:rsidRPr="00A35E42" w:rsidRDefault="00F50146" w:rsidP="0011405D">
            <w:pPr>
              <w:pStyle w:val="190"/>
              <w:shd w:val="clear" w:color="auto" w:fill="auto"/>
              <w:spacing w:before="0" w:after="0" w:line="240" w:lineRule="auto"/>
              <w:ind w:left="80" w:right="80" w:firstLine="28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Весенний этюд; Весна; Цветущие вишни; Дама в крес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ле; Водоем.</w:t>
            </w:r>
            <w:r w:rsidRPr="00A35E42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  <w:proofErr w:type="spellStart"/>
            <w:r w:rsidRPr="00A35E42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t>Борисов-Мусатов</w:t>
            </w:r>
            <w:proofErr w:type="spellEnd"/>
            <w:r w:rsidRPr="00A35E42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t>.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Пейзаж</w:t>
            </w:r>
            <w:r w:rsidRPr="00A35E4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.</w:t>
            </w:r>
            <w:r w:rsidRPr="00A35E42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Pr="00A35E42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t>Бурлюк</w:t>
            </w:r>
            <w:proofErr w:type="spellEnd"/>
            <w:r w:rsidRPr="00A35E42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t>.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Бурный ветер.</w:t>
            </w:r>
            <w:r w:rsidRPr="00A35E42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t xml:space="preserve"> А. Рылов.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Формула весны.</w:t>
            </w:r>
            <w:r w:rsidRPr="00A35E42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t xml:space="preserve"> П. Филонов.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Весна. Боль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шая вода.</w:t>
            </w:r>
            <w:r w:rsidRPr="00A35E42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t xml:space="preserve"> И. Левитан.</w:t>
            </w:r>
          </w:p>
          <w:p w:rsidR="00F50146" w:rsidRPr="00A35E42" w:rsidRDefault="00F50146" w:rsidP="0011405D">
            <w:pPr>
              <w:pStyle w:val="190"/>
              <w:shd w:val="clear" w:color="auto" w:fill="auto"/>
              <w:spacing w:before="0" w:after="0" w:line="240" w:lineRule="auto"/>
              <w:ind w:left="80" w:right="80" w:firstLine="28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Фрески собора Святой Софии в Киеве. Портрет Н. Паганини.</w:t>
            </w:r>
            <w:r w:rsidRPr="00A35E42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t xml:space="preserve"> Э. Делакруа.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Н. Паганини.</w:t>
            </w:r>
            <w:r w:rsidRPr="00A35E42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t xml:space="preserve"> С. Ко</w:t>
            </w:r>
            <w:r w:rsidRPr="00A35E42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softHyphen/>
              <w:t>ненков.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Антракт.</w:t>
            </w:r>
            <w:r w:rsidRPr="00A35E42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t xml:space="preserve"> Р. </w:t>
            </w:r>
            <w:proofErr w:type="spellStart"/>
            <w:r w:rsidRPr="00A35E42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t>Дюфи</w:t>
            </w:r>
            <w:proofErr w:type="spellEnd"/>
            <w:r w:rsidRPr="00A35E42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t>.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Скрипка.</w:t>
            </w:r>
            <w:r w:rsidRPr="00A35E42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t xml:space="preserve"> Р. </w:t>
            </w:r>
            <w:proofErr w:type="spellStart"/>
            <w:r w:rsidRPr="00A35E42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t>Дюфи</w:t>
            </w:r>
            <w:proofErr w:type="spellEnd"/>
            <w:r w:rsidRPr="00A35E42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t>.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Скрипка. </w:t>
            </w:r>
            <w:r w:rsidRPr="00A35E42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t>И. Пуни.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Скрипка.</w:t>
            </w:r>
            <w:r w:rsidRPr="00A35E42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t xml:space="preserve"> К. Петров-Водкин.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Скрипка.</w:t>
            </w:r>
            <w:r w:rsidRPr="00A35E42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t xml:space="preserve"> Е. </w:t>
            </w:r>
            <w:proofErr w:type="spellStart"/>
            <w:r w:rsidRPr="00A35E42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t>Рояк</w:t>
            </w:r>
            <w:proofErr w:type="spellEnd"/>
            <w:r w:rsidRPr="00A35E42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t>.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Сим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фония (скрипка).</w:t>
            </w:r>
            <w:r w:rsidRPr="00A35E42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 w:rsidRPr="00A35E42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t>Меньков</w:t>
            </w:r>
            <w:proofErr w:type="spellEnd"/>
            <w:r w:rsidRPr="00A35E42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t>.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Оркестр.</w:t>
            </w:r>
            <w:r w:rsidRPr="00A35E42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t xml:space="preserve"> Л. </w:t>
            </w:r>
            <w:proofErr w:type="spellStart"/>
            <w:r w:rsidRPr="00A35E42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t>Мууга</w:t>
            </w:r>
            <w:proofErr w:type="spellEnd"/>
            <w:r w:rsidRPr="00A35E42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t>.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Три музы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канта.</w:t>
            </w:r>
            <w:r w:rsidRPr="00A35E42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t xml:space="preserve"> П. Пикассо.</w:t>
            </w:r>
          </w:p>
          <w:p w:rsidR="00F50146" w:rsidRPr="00A35E42" w:rsidRDefault="00F50146" w:rsidP="0011405D">
            <w:pPr>
              <w:pStyle w:val="190"/>
              <w:shd w:val="clear" w:color="auto" w:fill="auto"/>
              <w:spacing w:before="0" w:after="0" w:line="240" w:lineRule="auto"/>
              <w:ind w:left="80" w:right="80" w:firstLine="28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Ника </w:t>
            </w:r>
            <w:proofErr w:type="spellStart"/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Самофракийская</w:t>
            </w:r>
            <w:proofErr w:type="spellEnd"/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. Восставший раб.</w:t>
            </w:r>
            <w:r w:rsidRPr="00A35E42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t xml:space="preserve"> Микеланджело. 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Свобода, ведущая народ.</w:t>
            </w:r>
            <w:r w:rsidRPr="00A35E42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t xml:space="preserve"> Э. Делакруа.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80" w:right="80" w:firstLine="280"/>
              <w:jc w:val="left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Православные храмы и их внутреннее</w:t>
            </w:r>
            <w:r w:rsidR="00F62D0C"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убранство. Готические </w:t>
            </w:r>
            <w:proofErr w:type="spellStart"/>
            <w:r w:rsidR="00F62D0C"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соборы</w:t>
            </w:r>
            <w:proofErr w:type="gramStart"/>
            <w:r w:rsidR="00F62D0C"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,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внутреннее убранство. 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80" w:right="8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Фуга. Сказка. Путешествие королевны.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Триптих;</w:t>
            </w:r>
            <w:r w:rsidRPr="00A35E42">
              <w:rPr>
                <w:rStyle w:val="16"/>
                <w:sz w:val="28"/>
                <w:szCs w:val="28"/>
              </w:rPr>
              <w:t xml:space="preserve"> Сона</w:t>
            </w:r>
            <w:r w:rsidRPr="00A35E42">
              <w:rPr>
                <w:rStyle w:val="16"/>
                <w:sz w:val="28"/>
                <w:szCs w:val="28"/>
              </w:rPr>
              <w:softHyphen/>
              <w:t>та моря.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Триптих. М. Чюрленис.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80" w:right="8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Реквием.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Цикл гравюр;</w:t>
            </w:r>
            <w:r w:rsidRPr="00A35E42">
              <w:rPr>
                <w:rStyle w:val="16"/>
                <w:sz w:val="28"/>
                <w:szCs w:val="28"/>
              </w:rPr>
              <w:t xml:space="preserve"> Вечно живые.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Цикл гравюр. С.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Красаускас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0146" w:rsidRPr="00A35E42" w:rsidRDefault="00F50146" w:rsidP="0011405D">
            <w:pPr>
              <w:pStyle w:val="190"/>
              <w:shd w:val="clear" w:color="auto" w:fill="auto"/>
              <w:spacing w:before="0" w:after="0" w:line="240" w:lineRule="auto"/>
              <w:ind w:left="80" w:right="80" w:firstLine="28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Впечатление. Восход солнца; </w:t>
            </w:r>
            <w:proofErr w:type="spellStart"/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Руанский</w:t>
            </w:r>
            <w:proofErr w:type="spellEnd"/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собор в полдень. </w:t>
            </w:r>
            <w:r w:rsidRPr="00A35E42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t>К. Моне.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Морской пейзаж.</w:t>
            </w:r>
            <w:r w:rsidRPr="00A35E42">
              <w:rPr>
                <w:rStyle w:val="197"/>
                <w:rFonts w:ascii="Times New Roman" w:hAnsi="Times New Roman" w:cs="Times New Roman"/>
                <w:sz w:val="28"/>
                <w:szCs w:val="28"/>
              </w:rPr>
              <w:t xml:space="preserve"> Э. Мане.</w:t>
            </w:r>
          </w:p>
          <w:p w:rsidR="00F50146" w:rsidRPr="00A35E42" w:rsidRDefault="00F50146" w:rsidP="0011405D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Музыкальная увертюра. Фиолетовый клин; Композиция. Казаки.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В. Кандинский.</w:t>
            </w:r>
            <w:r w:rsidR="00A35E42"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A35E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A35E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Литературные </w:t>
            </w:r>
            <w:r w:rsidR="00A35E42" w:rsidRPr="00A35E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произведения                                                       </w:t>
            </w:r>
            <w:r w:rsidRPr="00A35E42">
              <w:rPr>
                <w:rStyle w:val="1220"/>
                <w:rFonts w:ascii="Times New Roman" w:hAnsi="Times New Roman" w:cs="Times New Roman"/>
                <w:b w:val="0"/>
                <w:sz w:val="28"/>
                <w:szCs w:val="28"/>
              </w:rPr>
              <w:t>Мадонна Рафаэля.</w:t>
            </w:r>
            <w:r w:rsidRPr="00A35E42">
              <w:rPr>
                <w:rStyle w:val="129"/>
                <w:rFonts w:ascii="Times New Roman" w:hAnsi="Times New Roman" w:cs="Times New Roman"/>
                <w:b w:val="0"/>
                <w:sz w:val="28"/>
                <w:szCs w:val="28"/>
              </w:rPr>
              <w:t xml:space="preserve"> А. К. </w:t>
            </w:r>
            <w:proofErr w:type="spellStart"/>
            <w:r w:rsidRPr="00A35E42">
              <w:rPr>
                <w:rStyle w:val="129"/>
                <w:rFonts w:ascii="Times New Roman" w:hAnsi="Times New Roman" w:cs="Times New Roman"/>
                <w:b w:val="0"/>
                <w:sz w:val="28"/>
                <w:szCs w:val="28"/>
              </w:rPr>
              <w:t>Толстой</w:t>
            </w:r>
            <w:proofErr w:type="gramStart"/>
            <w:r w:rsidRPr="00A35E42">
              <w:rPr>
                <w:rStyle w:val="129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стровок</w:t>
            </w:r>
            <w:proofErr w:type="spellEnd"/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5E42">
              <w:rPr>
                <w:rStyle w:val="196"/>
                <w:rFonts w:ascii="Times New Roman" w:hAnsi="Times New Roman" w:cs="Times New Roman"/>
                <w:b w:val="0"/>
                <w:sz w:val="28"/>
                <w:szCs w:val="28"/>
              </w:rPr>
              <w:t xml:space="preserve"> К. Бальмонт.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Весенние воды.</w:t>
            </w:r>
            <w:r w:rsidRPr="00A35E42">
              <w:rPr>
                <w:rStyle w:val="196"/>
                <w:rFonts w:ascii="Times New Roman" w:hAnsi="Times New Roman" w:cs="Times New Roman"/>
                <w:b w:val="0"/>
                <w:sz w:val="28"/>
                <w:szCs w:val="28"/>
              </w:rPr>
              <w:t xml:space="preserve"> Ф. Тютчев.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Мне в душу повеяло жизнью и волей...</w:t>
            </w:r>
            <w:r w:rsidRPr="00A35E42">
              <w:rPr>
                <w:rStyle w:val="196"/>
                <w:rFonts w:ascii="Times New Roman" w:hAnsi="Times New Roman" w:cs="Times New Roman"/>
                <w:b w:val="0"/>
                <w:sz w:val="28"/>
                <w:szCs w:val="28"/>
              </w:rPr>
              <w:t xml:space="preserve"> А. Майков.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По дороге зим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softHyphen/>
              <w:t>ней, скучной...</w:t>
            </w:r>
            <w:r w:rsidRPr="00A35E42">
              <w:rPr>
                <w:rStyle w:val="196"/>
                <w:rFonts w:ascii="Times New Roman" w:hAnsi="Times New Roman" w:cs="Times New Roman"/>
                <w:b w:val="0"/>
                <w:sz w:val="28"/>
                <w:szCs w:val="28"/>
              </w:rPr>
              <w:t xml:space="preserve"> А. </w:t>
            </w:r>
            <w:proofErr w:type="spellStart"/>
            <w:r w:rsidRPr="00A35E42">
              <w:rPr>
                <w:rStyle w:val="196"/>
                <w:rFonts w:ascii="Times New Roman" w:hAnsi="Times New Roman" w:cs="Times New Roman"/>
                <w:b w:val="0"/>
                <w:sz w:val="28"/>
                <w:szCs w:val="28"/>
              </w:rPr>
              <w:t>Пушкин</w:t>
            </w:r>
            <w:proofErr w:type="gramStart"/>
            <w:r w:rsidR="00A35E42" w:rsidRPr="00A35E42">
              <w:rPr>
                <w:rStyle w:val="196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лезы</w:t>
            </w:r>
            <w:proofErr w:type="spellEnd"/>
            <w:r w:rsidRPr="00A35E42">
              <w:rPr>
                <w:rStyle w:val="196"/>
                <w:rFonts w:ascii="Times New Roman" w:hAnsi="Times New Roman" w:cs="Times New Roman"/>
                <w:b w:val="0"/>
                <w:sz w:val="28"/>
                <w:szCs w:val="28"/>
              </w:rPr>
              <w:t>. Ф. Тютчев.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И мощный звон промчался над зем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softHyphen/>
              <w:t>лею...</w:t>
            </w:r>
            <w:r w:rsidRPr="00A35E42">
              <w:rPr>
                <w:rStyle w:val="196"/>
                <w:rFonts w:ascii="Times New Roman" w:hAnsi="Times New Roman" w:cs="Times New Roman"/>
                <w:b w:val="0"/>
                <w:sz w:val="28"/>
                <w:szCs w:val="28"/>
              </w:rPr>
              <w:t xml:space="preserve"> А. Хомяков.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Загадочный мир звуков Сергея Рахмани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softHyphen/>
              <w:t>нова.</w:t>
            </w:r>
            <w:r w:rsidRPr="00A35E42">
              <w:rPr>
                <w:rStyle w:val="196"/>
                <w:rFonts w:ascii="Times New Roman" w:hAnsi="Times New Roman" w:cs="Times New Roman"/>
                <w:b w:val="0"/>
                <w:sz w:val="28"/>
                <w:szCs w:val="28"/>
              </w:rPr>
              <w:t xml:space="preserve"> Н. </w:t>
            </w:r>
            <w:proofErr w:type="spellStart"/>
            <w:r w:rsidRPr="00A35E42">
              <w:rPr>
                <w:rStyle w:val="196"/>
                <w:rFonts w:ascii="Times New Roman" w:hAnsi="Times New Roman" w:cs="Times New Roman"/>
                <w:b w:val="0"/>
                <w:sz w:val="28"/>
                <w:szCs w:val="28"/>
              </w:rPr>
              <w:t>Бажанова</w:t>
            </w:r>
            <w:proofErr w:type="gramStart"/>
            <w:r w:rsidRPr="00A35E42">
              <w:rPr>
                <w:rStyle w:val="196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вуки</w:t>
            </w:r>
            <w:proofErr w:type="spellEnd"/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пели, дрожали так звонко...</w:t>
            </w:r>
            <w:r w:rsidRPr="00A35E42">
              <w:rPr>
                <w:rStyle w:val="196"/>
                <w:rFonts w:ascii="Times New Roman" w:hAnsi="Times New Roman" w:cs="Times New Roman"/>
                <w:b w:val="0"/>
                <w:sz w:val="28"/>
                <w:szCs w:val="28"/>
              </w:rPr>
              <w:t xml:space="preserve"> А. К. Толстой.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Струна. </w:t>
            </w:r>
            <w:r w:rsidRPr="00A35E42">
              <w:rPr>
                <w:rStyle w:val="196"/>
                <w:rFonts w:ascii="Times New Roman" w:hAnsi="Times New Roman" w:cs="Times New Roman"/>
                <w:b w:val="0"/>
                <w:sz w:val="28"/>
                <w:szCs w:val="28"/>
              </w:rPr>
              <w:t>К. Паустовский.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Не соловей — то скрипка пела...</w:t>
            </w:r>
            <w:r w:rsidRPr="00A35E42">
              <w:rPr>
                <w:rStyle w:val="195"/>
                <w:rFonts w:ascii="Times New Roman" w:hAnsi="Times New Roman" w:cs="Times New Roman"/>
                <w:b w:val="0"/>
                <w:sz w:val="28"/>
                <w:szCs w:val="28"/>
              </w:rPr>
              <w:t xml:space="preserve"> А.</w:t>
            </w:r>
            <w:r w:rsidRPr="00A35E42">
              <w:rPr>
                <w:rStyle w:val="196"/>
                <w:rFonts w:ascii="Times New Roman" w:hAnsi="Times New Roman" w:cs="Times New Roman"/>
                <w:b w:val="0"/>
                <w:sz w:val="28"/>
                <w:szCs w:val="28"/>
              </w:rPr>
              <w:t xml:space="preserve"> Блок. 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Березовая роща.</w:t>
            </w:r>
            <w:r w:rsidRPr="00A35E42">
              <w:rPr>
                <w:rStyle w:val="196"/>
                <w:rFonts w:ascii="Times New Roman" w:hAnsi="Times New Roman" w:cs="Times New Roman"/>
                <w:b w:val="0"/>
                <w:sz w:val="28"/>
                <w:szCs w:val="28"/>
              </w:rPr>
              <w:t xml:space="preserve"> В. </w:t>
            </w:r>
            <w:proofErr w:type="spellStart"/>
            <w:r w:rsidRPr="00A35E42">
              <w:rPr>
                <w:rStyle w:val="196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Семернин</w:t>
            </w:r>
            <w:proofErr w:type="gramStart"/>
            <w:r w:rsidRPr="00A35E42">
              <w:rPr>
                <w:rStyle w:val="196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орган душа тоскует...</w:t>
            </w:r>
            <w:r w:rsidRPr="00A35E42">
              <w:rPr>
                <w:rStyle w:val="196"/>
                <w:rFonts w:ascii="Times New Roman" w:hAnsi="Times New Roman" w:cs="Times New Roman"/>
                <w:b w:val="0"/>
                <w:sz w:val="28"/>
                <w:szCs w:val="28"/>
              </w:rPr>
              <w:t xml:space="preserve"> И. Бунин. 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Реквием.</w:t>
            </w:r>
            <w:r w:rsidRPr="00A35E42">
              <w:rPr>
                <w:rStyle w:val="196"/>
                <w:rFonts w:ascii="Times New Roman" w:hAnsi="Times New Roman" w:cs="Times New Roman"/>
                <w:b w:val="0"/>
                <w:sz w:val="28"/>
                <w:szCs w:val="28"/>
              </w:rPr>
              <w:t xml:space="preserve"> Р. </w:t>
            </w:r>
            <w:proofErr w:type="spellStart"/>
            <w:r w:rsidRPr="00A35E42">
              <w:rPr>
                <w:rStyle w:val="196"/>
                <w:rFonts w:ascii="Times New Roman" w:hAnsi="Times New Roman" w:cs="Times New Roman"/>
                <w:b w:val="0"/>
                <w:sz w:val="28"/>
                <w:szCs w:val="28"/>
              </w:rPr>
              <w:t>Рождественский</w:t>
            </w:r>
            <w:proofErr w:type="gramStart"/>
            <w:r w:rsidRPr="00A35E42">
              <w:rPr>
                <w:rStyle w:val="196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A35E42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proofErr w:type="spellEnd"/>
            <w:proofErr w:type="gramEnd"/>
            <w:r w:rsidRPr="00A35E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знаю мудрости, годной для других...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К- Бальмонт. </w:t>
            </w:r>
            <w:r w:rsidRPr="00A35E42">
              <w:rPr>
                <w:rFonts w:ascii="Times New Roman" w:hAnsi="Times New Roman" w:cs="Times New Roman"/>
                <w:i/>
                <w:sz w:val="28"/>
                <w:szCs w:val="28"/>
              </w:rPr>
              <w:t>Не привыкайте к чудесам...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  <w:proofErr w:type="spellStart"/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Шефнер</w:t>
            </w:r>
            <w:proofErr w:type="spellEnd"/>
          </w:p>
        </w:tc>
        <w:tc>
          <w:tcPr>
            <w:tcW w:w="8505" w:type="dxa"/>
          </w:tcPr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lastRenderedPageBreak/>
              <w:t>Выявлять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общность жизненных ис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токов и взаимосвязь музыки с литерату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рой и изобразительным искусством как различными способами художественного познания мира.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Соотносить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художественно-образное содержание музыкального произведения с формой его воплощения.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Находить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ассоциативные связи меж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ду художественными образами музыки и изобразительного искусства.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Наблюдать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за процессом и результа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том музыкального развития, выявляя сходство и различие интонаций, тем, об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разов в произведениях разных форм и жанров.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Распознавать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художественный смысл различных форм построения музыки.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Участвовать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 совместной деятель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ности при воплощении различных музы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кальных образов.</w:t>
            </w:r>
          </w:p>
          <w:p w:rsidR="00F50146" w:rsidRPr="00A35E42" w:rsidRDefault="00F50146" w:rsidP="0011405D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317"/>
              <w:jc w:val="left"/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b/>
                <w:sz w:val="28"/>
                <w:szCs w:val="28"/>
              </w:rPr>
              <w:t>Исследовать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интонационно-образную природу музыкального искусства.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35E42">
              <w:rPr>
                <w:rStyle w:val="811pt1"/>
                <w:sz w:val="28"/>
                <w:szCs w:val="28"/>
              </w:rPr>
              <w:lastRenderedPageBreak/>
              <w:t>Самостоятельно подбирать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820"/>
                <w:rFonts w:ascii="Times New Roman" w:hAnsi="Times New Roman" w:cs="Times New Roman"/>
                <w:b w:val="0"/>
                <w:i/>
                <w:sz w:val="28"/>
                <w:szCs w:val="28"/>
                <w:u w:val="single"/>
              </w:rPr>
              <w:t xml:space="preserve">сходные </w:t>
            </w:r>
            <w:r w:rsidRPr="00A35E42">
              <w:rPr>
                <w:rStyle w:val="820"/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и/или контрастные</w:t>
            </w:r>
            <w:r w:rsidRPr="00A35E42">
              <w:rPr>
                <w:rStyle w:val="8"/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произведения изоб</w:t>
            </w:r>
            <w:r w:rsidRPr="00A35E42">
              <w:rPr>
                <w:rStyle w:val="8"/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softHyphen/>
              <w:t>разительного искусства (живописи, скульптуры) к изучаемой музыке.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взаимодействие музыки с другими видами искусства на основе осознания специфики языка каждого из них (музыки, литературы, изобразитель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ного искусства, театра, кино и др.).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Владеть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музыкальными терминами и понятиями в пределах изучаемой темы.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Проявлять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эмоциональную отзывчи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вость, личностное отношение к музы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кальным произведениям при их воспри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ятии и исполнении.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Использовать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различные формы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му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зицирования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 творческих заданий в освоении содержания музыкальных про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изведений.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Исполнять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песни и темы инструмен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тальных произведений отечественных и зарубежных композиторов.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Различать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виды оркестра и группы музыкальных инструментов.</w:t>
            </w:r>
          </w:p>
          <w:p w:rsidR="00F50146" w:rsidRPr="00A35E42" w:rsidRDefault="00F50146" w:rsidP="0011405D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317"/>
              <w:jc w:val="left"/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b/>
                <w:sz w:val="28"/>
                <w:szCs w:val="28"/>
              </w:rPr>
              <w:t>Анализировать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 и</w:t>
            </w:r>
            <w:r w:rsidRPr="00A35E42">
              <w:rPr>
                <w:rStyle w:val="820"/>
                <w:rFonts w:ascii="Times New Roman" w:hAnsi="Times New Roman" w:cs="Times New Roman"/>
                <w:b/>
                <w:sz w:val="28"/>
                <w:szCs w:val="28"/>
              </w:rPr>
              <w:t xml:space="preserve"> обобщать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 много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образие связей музыки, литературы и изобразительного искусства.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Воплощать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художественно-образное содержание музыки и произведений изобразительного искусства в драматиза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 xml:space="preserve">ции,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инсценировании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, пластическом движении, свободном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дирижировании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Импровизировать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 пении, игре, пластике.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личную фонотеку, библиотеку, видеотеку, коллекцию про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изведений изобразительного искусства.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Осуществлять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поиск музыкально- образовательной информации в сети Ин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тернет.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 работать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 обучаю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щими образовательными программами.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Оценивать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собственную музыкально- творческую деятельность и деятельность своих сверстников.</w:t>
            </w:r>
          </w:p>
          <w:p w:rsidR="00F50146" w:rsidRPr="00A35E42" w:rsidRDefault="00F50146" w:rsidP="0011405D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31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b/>
                <w:sz w:val="28"/>
                <w:szCs w:val="28"/>
              </w:rPr>
              <w:t>Защищать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творческие исследова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тельские проекты (вне сетки часов)</w:t>
            </w:r>
          </w:p>
        </w:tc>
      </w:tr>
      <w:tr w:rsidR="00F50146" w:rsidRPr="00A35E42" w:rsidTr="00A35E42">
        <w:tc>
          <w:tcPr>
            <w:tcW w:w="16018" w:type="dxa"/>
            <w:gridSpan w:val="2"/>
          </w:tcPr>
          <w:p w:rsidR="00F50146" w:rsidRPr="00A35E42" w:rsidRDefault="00F62D0C" w:rsidP="00F62D0C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VI класс (35</w:t>
            </w:r>
            <w:r w:rsidR="00F50146" w:rsidRPr="00A35E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F50146" w:rsidRPr="00A35E42" w:rsidTr="00A35E42">
        <w:tc>
          <w:tcPr>
            <w:tcW w:w="16018" w:type="dxa"/>
            <w:gridSpan w:val="2"/>
          </w:tcPr>
          <w:p w:rsidR="00F50146" w:rsidRPr="00A35E42" w:rsidRDefault="00F50146" w:rsidP="00F62D0C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b/>
                <w:sz w:val="28"/>
                <w:szCs w:val="28"/>
              </w:rPr>
              <w:t>Мир образов вокальной и инструментальной музыки (16 ч)</w:t>
            </w:r>
          </w:p>
        </w:tc>
      </w:tr>
      <w:tr w:rsidR="00F50146" w:rsidRPr="00A35E42" w:rsidTr="00A35E42">
        <w:tc>
          <w:tcPr>
            <w:tcW w:w="7513" w:type="dxa"/>
          </w:tcPr>
          <w:p w:rsidR="00F50146" w:rsidRPr="00A35E42" w:rsidRDefault="00F50146" w:rsidP="0011405D">
            <w:pPr>
              <w:pStyle w:val="121"/>
              <w:shd w:val="clear" w:color="auto" w:fill="auto"/>
              <w:spacing w:line="240" w:lineRule="auto"/>
              <w:ind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Удивительный мир музыкальных образов.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Образы романсов и песен русских композиторов.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Старин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ный русский романс. Песня-романс. Мир чарующих звуков. Два музыкальных посвящения. «Я помню чудное мгновенье». «И жизнь, и слезы, и любовь...». «Вальс-фантазия». Портрет в музыке и живописи. Картинная галерея. «Уноси моё сердце в звенящую даль…». Музыкальный образ и мастерство исполнителя. Картинная галерея.</w:t>
            </w:r>
          </w:p>
          <w:p w:rsidR="00F50146" w:rsidRPr="00A35E42" w:rsidRDefault="00F50146" w:rsidP="0011405D">
            <w:pPr>
              <w:pStyle w:val="121"/>
              <w:shd w:val="clear" w:color="auto" w:fill="auto"/>
              <w:spacing w:line="240" w:lineRule="auto"/>
              <w:ind w:left="2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Обряды и обычаи в фольклоре и творчестве композиторов.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Песня в свадебном обряде. Сцены свадьбы в операх русских композиторов.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Образы песен зарубежных композиторов.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Искусство пре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красного пения. Старинной песни мир. Песни Франца Шубер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та. Баллада. «Лесной царь». Картинная галерея.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"/>
                <w:rFonts w:ascii="Times New Roman" w:hAnsi="Times New Roman" w:cs="Times New Roman"/>
                <w:sz w:val="28"/>
                <w:szCs w:val="28"/>
              </w:rPr>
              <w:t>Раскрываются следующие содержательные линии: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Лири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ческие, эпические, драматические образы. Единство содержания и формы. Многообразие жанров вокальной музыки (песня, ро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манс, баллада, баркарола, хоровой концерт, кантата и др.). Ро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манс. Интонация. Музыкальная и поэтическая речь. Мелодия и аккомпанемент. Вариации. Рондо. Куплетная форма. Особен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ности формы (вступление, кода, реприза, рефрен). Приемы раз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вития. Повтор. Контраст. Выразительность. Изобразительность. Диалог. Песня, ария, хор в оперном спектакле. Речитатив. На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родные напевы. Фразировка. Ритм. Оркестровка. Жанры народ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 xml:space="preserve">ных песен. Мастерство исполнителя. Бельканто. Развитие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lastRenderedPageBreak/>
              <w:t>образа.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Многообразие жанров инструментальной музыки: сольная, ансамблевая, оркестровая. Сочинения для фортепиано, органа,</w:t>
            </w:r>
            <w:r w:rsidRPr="00A35E42">
              <w:rPr>
                <w:rStyle w:val="8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арфы, симфонического оркестра, синтезатора.</w:t>
            </w:r>
          </w:p>
          <w:p w:rsidR="00F50146" w:rsidRPr="00A35E42" w:rsidRDefault="00F50146" w:rsidP="0011405D">
            <w:pPr>
              <w:pStyle w:val="211"/>
              <w:shd w:val="clear" w:color="auto" w:fill="auto"/>
              <w:spacing w:line="240" w:lineRule="auto"/>
              <w:ind w:lef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Обобщение материала I четверти.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Образы русской народной и духовной музыки.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Народное искусство Древней Руси. Русская духовная музыка. Духовный концерт. «Фрески Софии Киевской». «Орнамент». Сюжеты и образы фресок. «Перезвоны». Молитва.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Образы духовной музыки Западной Европы.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Небесное</w:t>
            </w:r>
            <w:proofErr w:type="gram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 земное» в музыке Баха. Полифония. Фуга. Хорал. Образы скор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 xml:space="preserve">би и печали.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Stabat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mater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».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Реквием. Фортуна правит миром. «Кармина Бурана».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Авторская песня: прошлое и настоящее.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Песни вагантов. Авторская песня сегодня. «Глобус крутится, вертится...». Песни Булата Окуджавы.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Джаз — искусство XX в.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Спиричуэл и блюз. Джаз — музы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ка легкая или серьезная?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"/>
                <w:rFonts w:ascii="Times New Roman" w:hAnsi="Times New Roman" w:cs="Times New Roman"/>
                <w:sz w:val="28"/>
                <w:szCs w:val="28"/>
              </w:rPr>
              <w:t>Раскрываются следующие содержательные линии: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Музыка Древней Руси. Образы народного искусства: народные инстру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 xml:space="preserve">менты, напевы, наигрыши. Образы русской духовной и светской музыки (знаменный распев,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партесное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пение,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a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capella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хоровое многоголосие). Духовный концерт, полифония. Музыка в народ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ном духе. Особенности развития (вариантность). Контраст обра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зов. Варьирование. Живописность музыки. Контраст — сопостав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ление. Хор — солист. Единство поэтического текста и музыки.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Образы западноевропейской духовной и светской музыки (хорал, токката, фуга, кантата, реквием). Полифония и гомофо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 xml:space="preserve">ния. Развитие темы. Стиль.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Двухчастный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цикл. Контрапункт. Хор. Оркестр. Орган. Кантата (сценическая кантата). Контраст образов. Тембры инструментов. Голоса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lastRenderedPageBreak/>
              <w:t>хора.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b/>
                <w:sz w:val="28"/>
                <w:szCs w:val="28"/>
              </w:rPr>
              <w:t>Взаимодействие различных видов искусства</w:t>
            </w:r>
            <w:r w:rsidR="00F62D0C" w:rsidRPr="00A35E42">
              <w:rPr>
                <w:rStyle w:val="8"/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 раскрытии образного строя музыкальных произведений. Авторская песня. Гимн. Сатирическая песня. Городской фольклор. Бард. Спиричуэл и блюз. Импровизация. Ритм. Тембр. Джазовая обработка.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i/>
                <w:sz w:val="28"/>
                <w:szCs w:val="28"/>
              </w:rPr>
              <w:t xml:space="preserve">Обобщение материала </w:t>
            </w:r>
            <w:r w:rsidRPr="00A35E42">
              <w:rPr>
                <w:rStyle w:val="8"/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A35E42">
              <w:rPr>
                <w:rStyle w:val="8"/>
                <w:rFonts w:ascii="Times New Roman" w:hAnsi="Times New Roman" w:cs="Times New Roman"/>
                <w:i/>
                <w:sz w:val="28"/>
                <w:szCs w:val="28"/>
              </w:rPr>
              <w:t xml:space="preserve"> четверти.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Style w:val="820"/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Музыкальный материал 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Красный сарафан.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А. Варламов, слова Н. Цыганова.</w:t>
            </w:r>
            <w:r w:rsidRPr="00A35E42">
              <w:rPr>
                <w:rStyle w:val="16"/>
                <w:sz w:val="28"/>
                <w:szCs w:val="28"/>
              </w:rPr>
              <w:t xml:space="preserve"> Гори, гори, моя звезда.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П. Булахов, слова В.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Чуевского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  <w:r w:rsidRPr="00A35E42">
              <w:rPr>
                <w:rStyle w:val="16"/>
                <w:sz w:val="28"/>
                <w:szCs w:val="28"/>
              </w:rPr>
              <w:t xml:space="preserve"> Калитка.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А. Обухов, слова А. Будищева.</w:t>
            </w:r>
            <w:r w:rsidRPr="00A35E42">
              <w:rPr>
                <w:rStyle w:val="16"/>
                <w:sz w:val="28"/>
                <w:szCs w:val="28"/>
              </w:rPr>
              <w:t xml:space="preserve"> Колокольчик.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Гурилев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, слова И. Макарова.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Я помню чудное мгновенье.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М. Глинка, слова А. Пушкина. </w:t>
            </w:r>
            <w:r w:rsidRPr="00A35E42">
              <w:rPr>
                <w:rStyle w:val="16"/>
                <w:sz w:val="28"/>
                <w:szCs w:val="28"/>
              </w:rPr>
              <w:t>Вальс-фантазия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для симфонического оркестра. М. Глинка.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Сирень.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С. Рахманинов, слова Е. Бекетовой.</w:t>
            </w:r>
            <w:r w:rsidRPr="00A35E42">
              <w:rPr>
                <w:rStyle w:val="16"/>
                <w:sz w:val="28"/>
                <w:szCs w:val="28"/>
              </w:rPr>
              <w:t xml:space="preserve"> Здесь хорошо.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С. Рахманинов, слова Г. Галиной.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Style w:val="194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Матушка, что во поле пыльно,</w:t>
            </w:r>
            <w:r w:rsidRPr="00A35E42">
              <w:rPr>
                <w:rStyle w:val="194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русская народная песня. </w:t>
            </w:r>
            <w:r w:rsidRPr="00A35E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Матушка, что во поле пыльно.</w:t>
            </w:r>
            <w:r w:rsidRPr="00A35E42">
              <w:rPr>
                <w:rStyle w:val="194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М. Матвеев, слова народные.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 xml:space="preserve">На море </w:t>
            </w:r>
            <w:proofErr w:type="spellStart"/>
            <w:r w:rsidRPr="00A35E42">
              <w:rPr>
                <w:rStyle w:val="16"/>
                <w:sz w:val="28"/>
                <w:szCs w:val="28"/>
              </w:rPr>
              <w:t>утушка</w:t>
            </w:r>
            <w:proofErr w:type="spellEnd"/>
            <w:r w:rsidRPr="00A35E42">
              <w:rPr>
                <w:rStyle w:val="16"/>
                <w:sz w:val="28"/>
                <w:szCs w:val="28"/>
              </w:rPr>
              <w:t xml:space="preserve"> </w:t>
            </w:r>
            <w:r w:rsidR="00F62D0C" w:rsidRPr="00A35E42">
              <w:rPr>
                <w:rStyle w:val="16"/>
                <w:sz w:val="28"/>
                <w:szCs w:val="28"/>
              </w:rPr>
              <w:t xml:space="preserve"> </w:t>
            </w:r>
            <w:proofErr w:type="spellStart"/>
            <w:r w:rsidRPr="00A35E42">
              <w:rPr>
                <w:rStyle w:val="16"/>
                <w:sz w:val="28"/>
                <w:szCs w:val="28"/>
              </w:rPr>
              <w:t>купалася</w:t>
            </w:r>
            <w:proofErr w:type="spellEnd"/>
            <w:r w:rsidRPr="00A35E42">
              <w:rPr>
                <w:rStyle w:val="16"/>
                <w:sz w:val="28"/>
                <w:szCs w:val="28"/>
              </w:rPr>
              <w:t>,</w:t>
            </w:r>
            <w:r w:rsidR="00F62D0C"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р. Н. </w:t>
            </w:r>
            <w:proofErr w:type="spellStart"/>
            <w:r w:rsidR="00F62D0C"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свадебн</w:t>
            </w:r>
            <w:proofErr w:type="spellEnd"/>
            <w:r w:rsidR="00F62D0C"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песня.</w:t>
            </w:r>
            <w:r w:rsidRPr="00A35E42">
              <w:rPr>
                <w:rStyle w:val="16"/>
                <w:sz w:val="28"/>
                <w:szCs w:val="28"/>
              </w:rPr>
              <w:t xml:space="preserve"> Плывет лебедушка.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Хор из оперы «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Хованщина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». М. Мусоргский.</w:t>
            </w:r>
            <w:r w:rsidRPr="00A35E42">
              <w:rPr>
                <w:rStyle w:val="16"/>
                <w:sz w:val="28"/>
                <w:szCs w:val="28"/>
              </w:rPr>
              <w:t xml:space="preserve"> Иван Сусанин.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Опера (фрагменты). М. Глинка. </w:t>
            </w:r>
            <w:r w:rsidRPr="00A35E42">
              <w:rPr>
                <w:rStyle w:val="16"/>
                <w:sz w:val="28"/>
                <w:szCs w:val="28"/>
              </w:rPr>
              <w:t>Руслан и Людмила.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Опера (фрагменты). М. Глинка.</w:t>
            </w:r>
            <w:r w:rsidRPr="00A35E42">
              <w:rPr>
                <w:rStyle w:val="16"/>
                <w:sz w:val="28"/>
                <w:szCs w:val="28"/>
              </w:rPr>
              <w:t xml:space="preserve"> Песни гостей.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Из оперы «Садко». Н. Римский-Корсаков.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Песня венецианского гондольера (№6)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для фортепиано. Ф. Мендельсон.</w:t>
            </w:r>
            <w:r w:rsidRPr="00A35E42">
              <w:rPr>
                <w:rStyle w:val="16"/>
                <w:sz w:val="28"/>
                <w:szCs w:val="28"/>
              </w:rPr>
              <w:t xml:space="preserve"> Венецианская ночь.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М. Глинка, слова И. Коз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лова.</w:t>
            </w:r>
            <w:r w:rsidRPr="00A35E42">
              <w:rPr>
                <w:rStyle w:val="16"/>
                <w:sz w:val="28"/>
                <w:szCs w:val="28"/>
              </w:rPr>
              <w:t xml:space="preserve"> Жаворонок.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М. Глинка — М.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Балакирев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  <w:r w:rsidRPr="00A35E42">
              <w:rPr>
                <w:rStyle w:val="16"/>
                <w:sz w:val="28"/>
                <w:szCs w:val="28"/>
              </w:rPr>
              <w:t xml:space="preserve"> Серенада.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Ф. Шуберт, слова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JI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Рельштаба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, перевод Н. Огарева.</w:t>
            </w:r>
            <w:r w:rsidRPr="00A35E42">
              <w:rPr>
                <w:rStyle w:val="16"/>
                <w:sz w:val="28"/>
                <w:szCs w:val="28"/>
              </w:rPr>
              <w:t xml:space="preserve"> Аве, Ма</w:t>
            </w:r>
            <w:r w:rsidRPr="00A35E42">
              <w:rPr>
                <w:rStyle w:val="16"/>
                <w:sz w:val="28"/>
                <w:szCs w:val="28"/>
              </w:rPr>
              <w:softHyphen/>
              <w:t>рия.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Ф. Шуберт, слова В. Скотта, перевод А. Плещеева.</w:t>
            </w:r>
            <w:r w:rsidR="00E41F96" w:rsidRPr="00A35E42">
              <w:rPr>
                <w:rStyle w:val="16"/>
                <w:sz w:val="28"/>
                <w:szCs w:val="28"/>
              </w:rPr>
              <w:t xml:space="preserve"> </w:t>
            </w:r>
            <w:proofErr w:type="spellStart"/>
            <w:r w:rsidR="00E41F96" w:rsidRPr="00A35E42">
              <w:rPr>
                <w:rStyle w:val="16"/>
                <w:sz w:val="28"/>
                <w:szCs w:val="28"/>
              </w:rPr>
              <w:t>Форел</w:t>
            </w:r>
            <w:r w:rsidRPr="00A35E42">
              <w:rPr>
                <w:rStyle w:val="16"/>
                <w:sz w:val="28"/>
                <w:szCs w:val="28"/>
              </w:rPr>
              <w:t>лен-квинтет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(4-я часть). Ф. Шуберт.</w:t>
            </w:r>
            <w:r w:rsidRPr="00A35E42">
              <w:rPr>
                <w:rStyle w:val="16"/>
                <w:sz w:val="28"/>
                <w:szCs w:val="28"/>
              </w:rPr>
              <w:t xml:space="preserve"> Лесной царь.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Ф. Шуберт, слова И.-В. Гёте, русский текст В. Жуковского.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 xml:space="preserve">Русские народные инструментальные наигрыши. </w:t>
            </w:r>
            <w:proofErr w:type="gramStart"/>
            <w:r w:rsidRPr="00A35E42">
              <w:rPr>
                <w:rStyle w:val="16"/>
                <w:sz w:val="28"/>
                <w:szCs w:val="28"/>
              </w:rPr>
              <w:t>Во</w:t>
            </w:r>
            <w:proofErr w:type="gramEnd"/>
            <w:r w:rsidRPr="00A35E42">
              <w:rPr>
                <w:rStyle w:val="16"/>
                <w:sz w:val="28"/>
                <w:szCs w:val="28"/>
              </w:rPr>
              <w:t xml:space="preserve"> куз</w:t>
            </w:r>
            <w:r w:rsidRPr="00A35E42">
              <w:rPr>
                <w:rStyle w:val="16"/>
                <w:sz w:val="28"/>
                <w:szCs w:val="28"/>
              </w:rPr>
              <w:softHyphen/>
              <w:t>нице; Комара женить мы будем,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русские народные песни. </w:t>
            </w:r>
            <w:proofErr w:type="gramStart"/>
            <w:r w:rsidRPr="00A35E42">
              <w:rPr>
                <w:rStyle w:val="16"/>
                <w:sz w:val="28"/>
                <w:szCs w:val="28"/>
              </w:rPr>
              <w:t>Во</w:t>
            </w:r>
            <w:proofErr w:type="gramEnd"/>
            <w:r w:rsidRPr="00A35E42">
              <w:rPr>
                <w:rStyle w:val="16"/>
                <w:sz w:val="28"/>
                <w:szCs w:val="28"/>
              </w:rPr>
              <w:t xml:space="preserve"> кузнице.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16"/>
                <w:sz w:val="28"/>
                <w:szCs w:val="28"/>
              </w:rPr>
              <w:t>Пляска скоморохов.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Из оперы «Снегурочка». Н. Римский- Корсаков.</w:t>
            </w:r>
          </w:p>
          <w:p w:rsidR="00E41F96" w:rsidRPr="00A35E42" w:rsidRDefault="00F62D0C" w:rsidP="0011405D">
            <w:pPr>
              <w:pStyle w:val="190"/>
              <w:shd w:val="clear" w:color="auto" w:fill="auto"/>
              <w:spacing w:before="0" w:after="0" w:line="240" w:lineRule="auto"/>
              <w:ind w:left="20" w:right="20" w:firstLine="280"/>
              <w:jc w:val="left"/>
              <w:rPr>
                <w:rStyle w:val="193"/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Шестопсал</w:t>
            </w:r>
            <w:r w:rsidR="00F50146"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мие (знаменный распев). Свете </w:t>
            </w:r>
            <w:proofErr w:type="gramStart"/>
            <w:r w:rsidR="00F50146" w:rsidRPr="00A35E42"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  <w:proofErr w:type="gramEnd"/>
            <w:r w:rsidR="00F50146" w:rsidRPr="00A35E42">
              <w:rPr>
                <w:rFonts w:ascii="Times New Roman" w:hAnsi="Times New Roman" w:cs="Times New Roman"/>
                <w:sz w:val="28"/>
                <w:szCs w:val="28"/>
              </w:rPr>
              <w:t>. Гимн (киевский распев). Да исправится молитва моя.</w:t>
            </w:r>
            <w:r w:rsidR="00E41F96" w:rsidRPr="00A35E42">
              <w:rPr>
                <w:rStyle w:val="193"/>
                <w:rFonts w:ascii="Times New Roman" w:hAnsi="Times New Roman" w:cs="Times New Roman"/>
                <w:sz w:val="28"/>
                <w:szCs w:val="28"/>
              </w:rPr>
              <w:t xml:space="preserve"> П. Чесно</w:t>
            </w:r>
            <w:r w:rsidR="00F50146" w:rsidRPr="00A35E42">
              <w:rPr>
                <w:rStyle w:val="193"/>
                <w:rFonts w:ascii="Times New Roman" w:hAnsi="Times New Roman" w:cs="Times New Roman"/>
                <w:sz w:val="28"/>
                <w:szCs w:val="28"/>
              </w:rPr>
              <w:t>ков.</w:t>
            </w:r>
            <w:r w:rsidR="00F50146"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="00F50146" w:rsidRPr="00A35E42">
              <w:rPr>
                <w:rFonts w:ascii="Times New Roman" w:hAnsi="Times New Roman" w:cs="Times New Roman"/>
                <w:sz w:val="28"/>
                <w:szCs w:val="28"/>
              </w:rPr>
              <w:t>отвержи</w:t>
            </w:r>
            <w:proofErr w:type="spellEnd"/>
            <w:r w:rsidR="00F50146"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мене во время старости.</w:t>
            </w:r>
          </w:p>
          <w:p w:rsidR="00E41F96" w:rsidRPr="00A35E42" w:rsidRDefault="00F50146" w:rsidP="0011405D">
            <w:pPr>
              <w:pStyle w:val="190"/>
              <w:shd w:val="clear" w:color="auto" w:fill="auto"/>
              <w:spacing w:before="0" w:after="0" w:line="240" w:lineRule="auto"/>
              <w:ind w:left="20" w:right="20" w:firstLine="280"/>
              <w:jc w:val="left"/>
              <w:rPr>
                <w:rStyle w:val="193"/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93"/>
                <w:rFonts w:ascii="Times New Roman" w:hAnsi="Times New Roman" w:cs="Times New Roman"/>
                <w:sz w:val="28"/>
                <w:szCs w:val="28"/>
              </w:rPr>
              <w:t>Духовный кон</w:t>
            </w:r>
            <w:r w:rsidRPr="00A35E42">
              <w:rPr>
                <w:rStyle w:val="193"/>
                <w:rFonts w:ascii="Times New Roman" w:hAnsi="Times New Roman" w:cs="Times New Roman"/>
                <w:sz w:val="28"/>
                <w:szCs w:val="28"/>
              </w:rPr>
              <w:softHyphen/>
              <w:t xml:space="preserve">церт (фрагмент). </w:t>
            </w:r>
          </w:p>
          <w:p w:rsidR="00E41F96" w:rsidRPr="00A35E42" w:rsidRDefault="00F50146" w:rsidP="0011405D">
            <w:pPr>
              <w:pStyle w:val="190"/>
              <w:shd w:val="clear" w:color="auto" w:fill="auto"/>
              <w:spacing w:before="0" w:after="0"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93"/>
                <w:rFonts w:ascii="Times New Roman" w:hAnsi="Times New Roman" w:cs="Times New Roman"/>
                <w:sz w:val="28"/>
                <w:szCs w:val="28"/>
              </w:rPr>
              <w:t>М. Березовский.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0146" w:rsidRPr="00A35E42" w:rsidRDefault="00F50146" w:rsidP="0011405D">
            <w:pPr>
              <w:pStyle w:val="190"/>
              <w:shd w:val="clear" w:color="auto" w:fill="auto"/>
              <w:spacing w:before="0" w:after="0"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Концерт № 3</w:t>
            </w:r>
            <w:r w:rsidRPr="00A35E42">
              <w:rPr>
                <w:rStyle w:val="193"/>
                <w:rFonts w:ascii="Times New Roman" w:hAnsi="Times New Roman" w:cs="Times New Roman"/>
                <w:sz w:val="28"/>
                <w:szCs w:val="28"/>
              </w:rPr>
              <w:t xml:space="preserve"> для фортепи</w:t>
            </w:r>
            <w:r w:rsidRPr="00A35E42">
              <w:rPr>
                <w:rStyle w:val="193"/>
                <w:rFonts w:ascii="Times New Roman" w:hAnsi="Times New Roman" w:cs="Times New Roman"/>
                <w:sz w:val="28"/>
                <w:szCs w:val="28"/>
              </w:rPr>
              <w:softHyphen/>
              <w:t>ано с оркестром (1-я часть). С. Рахманинов.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 xml:space="preserve"> Перезвоны.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По прочтении В. Шукшина. Симфония-действо (фрагменты). В. Гаврилин.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Мама.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Из вокально-инструментального цикла «Земля». В. </w:t>
            </w:r>
            <w:proofErr w:type="gram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Гаврилин</w:t>
            </w:r>
            <w:proofErr w:type="gram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, слова В. Шульгиной.</w:t>
            </w:r>
            <w:r w:rsidRPr="00A35E42">
              <w:rPr>
                <w:rStyle w:val="16"/>
                <w:sz w:val="28"/>
                <w:szCs w:val="28"/>
              </w:rPr>
              <w:t xml:space="preserve"> Весна.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Слова народные; </w:t>
            </w:r>
            <w:r w:rsidRPr="00A35E42">
              <w:rPr>
                <w:rStyle w:val="16"/>
                <w:sz w:val="28"/>
                <w:szCs w:val="28"/>
              </w:rPr>
              <w:t>Осень.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Слова С. Есенина. Из вокального цикла «Времена года». В. Гаврилин.</w:t>
            </w:r>
            <w:r w:rsidRPr="00A35E42">
              <w:rPr>
                <w:rStyle w:val="16"/>
                <w:sz w:val="28"/>
                <w:szCs w:val="28"/>
              </w:rPr>
              <w:t xml:space="preserve"> В горнице.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И. Морозов, слова Н. Рубцова.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 xml:space="preserve">Молитва Франсуа </w:t>
            </w:r>
            <w:proofErr w:type="spellStart"/>
            <w:r w:rsidRPr="00A35E42">
              <w:rPr>
                <w:rStyle w:val="16"/>
                <w:sz w:val="28"/>
                <w:szCs w:val="28"/>
              </w:rPr>
              <w:t>Виньона</w:t>
            </w:r>
            <w:proofErr w:type="spellEnd"/>
            <w:r w:rsidRPr="00A35E42">
              <w:rPr>
                <w:rStyle w:val="16"/>
                <w:sz w:val="28"/>
                <w:szCs w:val="28"/>
              </w:rPr>
              <w:t>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Слова и музыка Б. Окуджавы.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Будь со мною (Молитва).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Е.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, слова Ю.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Энтина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В минуту скорбную сию.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Слова и музыка иеромонаха Ро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мана.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Органная токката и фуга ре минор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(классические и со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временные интерпретации). И.-С. Бах.</w:t>
            </w:r>
            <w:r w:rsidRPr="00A35E42">
              <w:rPr>
                <w:rStyle w:val="16"/>
                <w:sz w:val="28"/>
                <w:szCs w:val="28"/>
              </w:rPr>
              <w:t xml:space="preserve"> Хоралы № 2, 4.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Из «Рождественской оратории». И.-С. Бах.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  <w:proofErr w:type="spellStart"/>
            <w:r w:rsidRPr="00A35E42">
              <w:rPr>
                <w:rStyle w:val="16"/>
                <w:sz w:val="28"/>
                <w:szCs w:val="28"/>
                <w:lang w:val="en-US" w:eastAsia="en-US"/>
              </w:rPr>
              <w:t>Stabat</w:t>
            </w:r>
            <w:proofErr w:type="spellEnd"/>
            <w:r w:rsidRPr="00A35E42">
              <w:rPr>
                <w:rStyle w:val="16"/>
                <w:sz w:val="28"/>
                <w:szCs w:val="28"/>
                <w:lang w:eastAsia="en-US"/>
              </w:rPr>
              <w:t xml:space="preserve"> </w:t>
            </w:r>
            <w:r w:rsidRPr="00A35E42">
              <w:rPr>
                <w:rStyle w:val="16"/>
                <w:sz w:val="28"/>
                <w:szCs w:val="28"/>
                <w:lang w:val="en-US" w:eastAsia="en-US"/>
              </w:rPr>
              <w:t>mater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(фрагменты № 1 и 13). </w:t>
            </w:r>
            <w:r w:rsidRPr="00A35E42">
              <w:rPr>
                <w:rStyle w:val="8"/>
                <w:rFonts w:ascii="Times New Roman" w:hAnsi="Times New Roman" w:cs="Times New Roman"/>
                <w:b/>
                <w:i/>
                <w:sz w:val="28"/>
                <w:szCs w:val="28"/>
              </w:rPr>
              <w:t>Реквием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(фрагменты). В.-А. Моцарт.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 xml:space="preserve">Кармина Бурана. </w:t>
            </w:r>
            <w:r w:rsidRPr="00A35E42">
              <w:rPr>
                <w:rStyle w:val="16"/>
                <w:i w:val="0"/>
                <w:sz w:val="28"/>
                <w:szCs w:val="28"/>
              </w:rPr>
              <w:t xml:space="preserve">Мирские песнопения для солистов, хора,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оркестра и для представления на сцёне</w:t>
            </w:r>
            <w:r w:rsidRPr="00A35E42">
              <w:rPr>
                <w:rStyle w:val="811pt1"/>
                <w:sz w:val="28"/>
                <w:szCs w:val="28"/>
              </w:rPr>
              <w:t xml:space="preserve"> </w:t>
            </w:r>
            <w:r w:rsidRPr="00A35E42">
              <w:rPr>
                <w:rStyle w:val="811pt1"/>
                <w:b w:val="0"/>
                <w:sz w:val="28"/>
                <w:szCs w:val="28"/>
              </w:rPr>
              <w:t xml:space="preserve">(фрагменты). К. </w:t>
            </w:r>
            <w:proofErr w:type="spellStart"/>
            <w:r w:rsidRPr="00A35E42">
              <w:rPr>
                <w:rStyle w:val="811pt1"/>
                <w:b w:val="0"/>
                <w:sz w:val="28"/>
                <w:szCs w:val="28"/>
              </w:rPr>
              <w:t>Орф</w:t>
            </w:r>
            <w:proofErr w:type="spellEnd"/>
            <w:r w:rsidRPr="00A35E42">
              <w:rPr>
                <w:rStyle w:val="811pt1"/>
                <w:b w:val="0"/>
                <w:sz w:val="28"/>
                <w:szCs w:val="28"/>
              </w:rPr>
              <w:t>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Гаудеамус.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Международный студенческий гимн.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  <w:r w:rsidR="00F62D0C" w:rsidRPr="00A35E42">
              <w:rPr>
                <w:rStyle w:val="16"/>
                <w:sz w:val="28"/>
                <w:szCs w:val="28"/>
              </w:rPr>
              <w:t xml:space="preserve">                  </w:t>
            </w:r>
            <w:r w:rsidRPr="00A35E42">
              <w:rPr>
                <w:rStyle w:val="16"/>
                <w:sz w:val="28"/>
                <w:szCs w:val="28"/>
              </w:rPr>
              <w:t xml:space="preserve">Из </w:t>
            </w:r>
            <w:r w:rsidR="00F62D0C" w:rsidRPr="00A35E42">
              <w:rPr>
                <w:rStyle w:val="16"/>
                <w:sz w:val="28"/>
                <w:szCs w:val="28"/>
              </w:rPr>
              <w:t>ваган</w:t>
            </w:r>
            <w:r w:rsidRPr="00A35E42">
              <w:rPr>
                <w:rStyle w:val="16"/>
                <w:sz w:val="28"/>
                <w:szCs w:val="28"/>
              </w:rPr>
              <w:t>тов.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Из вокального цикла «По волне моей па</w:t>
            </w:r>
            <w:r w:rsidR="00E41F96"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мяти». Д. </w:t>
            </w:r>
            <w:proofErr w:type="spellStart"/>
            <w:r w:rsidR="00E41F96"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Тухма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нов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, русский текст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JI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Гинзбурга.</w:t>
            </w:r>
            <w:r w:rsidRPr="00A35E42">
              <w:rPr>
                <w:rStyle w:val="16"/>
                <w:sz w:val="28"/>
                <w:szCs w:val="28"/>
              </w:rPr>
              <w:t xml:space="preserve"> Россия.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Тухманов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, слова М.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Ножкина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Глобус.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М. Светлов, слова М. Львовского.</w:t>
            </w:r>
            <w:r w:rsidRPr="00A35E42">
              <w:rPr>
                <w:rStyle w:val="16"/>
                <w:sz w:val="28"/>
                <w:szCs w:val="28"/>
              </w:rPr>
              <w:t xml:space="preserve"> Песенка об от</w:t>
            </w:r>
            <w:r w:rsidRPr="00A35E42">
              <w:rPr>
                <w:rStyle w:val="16"/>
                <w:sz w:val="28"/>
                <w:szCs w:val="28"/>
              </w:rPr>
              <w:softHyphen/>
              <w:t>крытой двери.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Слова и музыка Б. Окуджавы.</w:t>
            </w:r>
            <w:r w:rsidRPr="00A35E42">
              <w:rPr>
                <w:rStyle w:val="16"/>
                <w:sz w:val="28"/>
                <w:szCs w:val="28"/>
              </w:rPr>
              <w:t xml:space="preserve"> Нам нужна одна победа.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Из кинофильма «Белорусский вокзал». Слова и музыка Б. Окуджавы.</w:t>
            </w:r>
            <w:r w:rsidRPr="00A35E42">
              <w:rPr>
                <w:rStyle w:val="16"/>
                <w:sz w:val="28"/>
                <w:szCs w:val="28"/>
              </w:rPr>
              <w:t xml:space="preserve"> Я не люблю.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Слова и музыка В. Высоцкого.</w:t>
            </w:r>
            <w:r w:rsidRPr="00A35E42">
              <w:rPr>
                <w:rStyle w:val="16"/>
                <w:sz w:val="28"/>
                <w:szCs w:val="28"/>
              </w:rPr>
              <w:t xml:space="preserve"> Ми</w:t>
            </w:r>
            <w:r w:rsidRPr="00A35E42">
              <w:rPr>
                <w:rStyle w:val="16"/>
                <w:sz w:val="28"/>
                <w:szCs w:val="28"/>
              </w:rPr>
              <w:softHyphen/>
              <w:t>лая моя (Солнышко лесное).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Слова и музыка Ю. Визбора.</w:t>
            </w:r>
            <w:r w:rsidRPr="00A35E42">
              <w:rPr>
                <w:rStyle w:val="16"/>
                <w:sz w:val="28"/>
                <w:szCs w:val="28"/>
              </w:rPr>
              <w:t xml:space="preserve"> Ди</w:t>
            </w:r>
            <w:r w:rsidRPr="00A35E42">
              <w:rPr>
                <w:rStyle w:val="16"/>
                <w:sz w:val="28"/>
                <w:szCs w:val="28"/>
              </w:rPr>
              <w:softHyphen/>
              <w:t>алог у новогодней елки.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С. Никитин, слова Ю.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Левитанского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35E42">
              <w:rPr>
                <w:rStyle w:val="16"/>
                <w:sz w:val="28"/>
                <w:szCs w:val="28"/>
              </w:rPr>
              <w:t>Атланты; Снег.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Слова и музыка А.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Городницкого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  <w:r w:rsidRPr="00A35E42">
              <w:rPr>
                <w:rStyle w:val="16"/>
                <w:sz w:val="28"/>
                <w:szCs w:val="28"/>
              </w:rPr>
              <w:t xml:space="preserve"> Пока горит свеча.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Слова и музыка А. Макаревича.</w:t>
            </w:r>
            <w:r w:rsidRPr="00A35E42">
              <w:rPr>
                <w:rStyle w:val="16"/>
                <w:sz w:val="28"/>
                <w:szCs w:val="28"/>
              </w:rPr>
              <w:t xml:space="preserve"> Вечер бродит.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Слова и музыка А...Якушевой.</w:t>
            </w:r>
            <w:r w:rsidRPr="00A35E42">
              <w:rPr>
                <w:rStyle w:val="16"/>
                <w:sz w:val="28"/>
                <w:szCs w:val="28"/>
              </w:rPr>
              <w:t xml:space="preserve"> Мы </w:t>
            </w:r>
            <w:r w:rsidRPr="00A35E42">
              <w:rPr>
                <w:rStyle w:val="16"/>
                <w:sz w:val="28"/>
                <w:szCs w:val="28"/>
              </w:rPr>
              <w:lastRenderedPageBreak/>
              <w:t>свечи зажжем.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С. Ведер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ников, слова И. Денисовой.</w:t>
            </w:r>
            <w:r w:rsidRPr="00A35E42">
              <w:rPr>
                <w:rStyle w:val="16"/>
                <w:sz w:val="28"/>
                <w:szCs w:val="28"/>
              </w:rPr>
              <w:t xml:space="preserve"> Сережка ольховая.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Е.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, слова Е. Евтушенко.</w:t>
            </w:r>
            <w:r w:rsidRPr="00A35E42">
              <w:rPr>
                <w:rStyle w:val="16"/>
                <w:sz w:val="28"/>
                <w:szCs w:val="28"/>
              </w:rPr>
              <w:t xml:space="preserve"> Багульник.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Шаинский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, слова И. Моро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зова.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Бог осушит слезы.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Спиричуэл и др.</w:t>
            </w:r>
            <w:r w:rsidRPr="00A35E42">
              <w:rPr>
                <w:rStyle w:val="16"/>
                <w:sz w:val="28"/>
                <w:szCs w:val="28"/>
              </w:rPr>
              <w:t xml:space="preserve"> Город Нью-Йорк.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Блюз и др.</w:t>
            </w:r>
            <w:r w:rsidRPr="00A35E42">
              <w:rPr>
                <w:rStyle w:val="16"/>
                <w:sz w:val="28"/>
                <w:szCs w:val="28"/>
              </w:rPr>
              <w:t xml:space="preserve"> Любимый мой.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Дж. Гершвин, слова А. Гершвина, перевод Т. Сикорской.</w:t>
            </w:r>
            <w:r w:rsidRPr="00A35E42">
              <w:rPr>
                <w:rStyle w:val="16"/>
                <w:sz w:val="28"/>
                <w:szCs w:val="28"/>
              </w:rPr>
              <w:t xml:space="preserve"> Любовь вошла.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Дж. Гершвин, слова А. Гершвина, перевод С. Болотина и Т. Сикорской.</w:t>
            </w:r>
            <w:r w:rsidRPr="00A35E42">
              <w:rPr>
                <w:rStyle w:val="16"/>
                <w:sz w:val="28"/>
                <w:szCs w:val="28"/>
              </w:rPr>
              <w:t xml:space="preserve"> Караван.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Эллингтон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(сравнительные интерпретации).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Колыбельная Клары.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Из оперы «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Порги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Бесс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». Дж. Герш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вин.</w:t>
            </w:r>
            <w:r w:rsidRPr="00A35E42">
              <w:rPr>
                <w:rStyle w:val="16"/>
                <w:sz w:val="28"/>
                <w:szCs w:val="28"/>
              </w:rPr>
              <w:t xml:space="preserve"> Острый ритм; Хлопай в такт.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Дж. Гершвин, слова А. Гершвина, перевод В. Струкова.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Старый рояль.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Из кинофильма «Мы из джаза». М. Минков, слова Д. Иванова.</w:t>
            </w:r>
            <w:r w:rsidRPr="00A35E42">
              <w:rPr>
                <w:rStyle w:val="16"/>
                <w:sz w:val="28"/>
                <w:szCs w:val="28"/>
              </w:rPr>
              <w:t xml:space="preserve"> Как прекрасен этот мир.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Тухманов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, сло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ва В. Харитонова.</w:t>
            </w:r>
            <w:r w:rsidRPr="00A35E42">
              <w:rPr>
                <w:rStyle w:val="16"/>
                <w:sz w:val="28"/>
                <w:szCs w:val="28"/>
              </w:rPr>
              <w:t xml:space="preserve"> Огромное небо.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Фельцман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, стихи Р. Рож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дественского</w:t>
            </w:r>
          </w:p>
        </w:tc>
        <w:tc>
          <w:tcPr>
            <w:tcW w:w="8505" w:type="dxa"/>
          </w:tcPr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lastRenderedPageBreak/>
              <w:t>Различать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простые и сложные жан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ры вокальной, инструментальной, сце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нической музыки.</w:t>
            </w:r>
          </w:p>
          <w:p w:rsidR="00F50146" w:rsidRPr="00A35E42" w:rsidRDefault="00F50146" w:rsidP="0011405D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317"/>
              <w:jc w:val="left"/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музыкальные про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изведения (фрагменты).</w:t>
            </w:r>
          </w:p>
          <w:p w:rsidR="00F50146" w:rsidRPr="00A35E42" w:rsidRDefault="00F50146" w:rsidP="0011405D">
            <w:pPr>
              <w:pStyle w:val="121"/>
              <w:shd w:val="clear" w:color="auto" w:fill="auto"/>
              <w:spacing w:line="240" w:lineRule="auto"/>
              <w:ind w:left="20" w:firstLine="29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жизненно-образное содержание музыкальных произведений различных жанров; 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</w:t>
            </w:r>
            <w:proofErr w:type="gramStart"/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лирические</w:t>
            </w:r>
            <w:proofErr w:type="gramEnd"/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, эпические, драматические музыкальные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образы.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Наблюдать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за развитием музыкаль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ных образов.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Анализировать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приемы взаимодей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ствия и развития образов музыкальных сочинений.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Владеть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навыками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: исполнение песен (народных, классичес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кого репертуара, современных авторов), напевание запомнившихся мелодий зна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комых музыкальных сочинений.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Разыгрывать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народные песни.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Участвовать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 коллективных играх- драматизациях.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Участвовать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 коллективной дея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тельности при подготовке и проведении литературно-музыкальных композиций.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Инсценировать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песни, фрагменты опер, спектаклей.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Воплощать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 различных видах музы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кально-творческой деятельности знако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мые литературные и зрительные образы.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9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Называть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отдельных выдающихся отечественных и зарубежных исполнителей, включая музыкальные коллективы, и др.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Ориентироваться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 составе испол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нителей вокальной музыки, наличии или отсутствии инструментального сопро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вождения.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Воспринимать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 определять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разно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видности хоровых коллективов по мане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ре исполнения.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Использовать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различные формы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му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зицирования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 творческих заданий в освоении содержания музыкальных об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разов.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различные трактовки одного и того же произведения, аргумен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тируя исполнительскую интерпретацию замысла композитора.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Раскрывать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образный строй музы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кальных произведений на основе взаи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модействия различных видов искусства.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Принимать участие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 создании тан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цевальных и вокальных композиций в джазовом стиле.</w:t>
            </w:r>
          </w:p>
          <w:p w:rsidR="00F50146" w:rsidRPr="00A35E42" w:rsidRDefault="00F50146" w:rsidP="0011405D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317"/>
              <w:jc w:val="left"/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b/>
                <w:sz w:val="28"/>
                <w:szCs w:val="28"/>
              </w:rPr>
              <w:t>Выполнять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инструментовку мелодий (фраз) на основе простейших приёмов аранжировки музыки на элементарных  и электронных инструментах.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Выявлять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возможности эмоциональ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ного воздействия музыки на человека (на личном примере).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Приводить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примеры преобразующего влияния музыки.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Сотрудничать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со сверстниками в процессе исполнения классических и современных музыкальных произведений (инструментальных, вокальных, теат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ральных и т. п.).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Исполнять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музыку, передавая ее ху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дожественный смысл.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Оценивать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 корректировать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собст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венную музыкально-творческую деятель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ность.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Исполнять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отдельные образцы на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родного музыкального творчества своей республики, края, региона.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Подбирать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простейший аккомпане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мент в соответствии с жанровой основой произведения.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Ориентироваться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 джазовой музы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ке,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 называть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ее отдельных выдающихся исполнителей и композиторов.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Участвовать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 разработке и воплощении сценариев народных праздников, игр, обрядов, действ.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Находить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информацию о наиболее значительных явлениях музыкальной жизни в стране и за ее пределами.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Подбирать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музыку для проведения дискотеки в классе, школе и т. п.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Составлять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отзывы о посещении концертов, музыкально-театральных спектаклей и др.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Выполнять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задания из творческой тетради.</w:t>
            </w:r>
          </w:p>
          <w:p w:rsidR="00F50146" w:rsidRPr="00A35E42" w:rsidRDefault="00F50146" w:rsidP="0011405D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31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Защищать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творческие исследова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тельские проекты (вне сетки часов)</w:t>
            </w:r>
          </w:p>
        </w:tc>
      </w:tr>
      <w:tr w:rsidR="00F50146" w:rsidRPr="00A35E42" w:rsidTr="00A35E42">
        <w:tc>
          <w:tcPr>
            <w:tcW w:w="16018" w:type="dxa"/>
            <w:gridSpan w:val="2"/>
          </w:tcPr>
          <w:p w:rsidR="00F50146" w:rsidRPr="00A35E42" w:rsidRDefault="00F50146" w:rsidP="00F62D0C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Мир образов кам</w:t>
            </w:r>
            <w:r w:rsidR="00E41F96" w:rsidRPr="00A35E42">
              <w:rPr>
                <w:rFonts w:ascii="Times New Roman" w:hAnsi="Times New Roman" w:cs="Times New Roman"/>
                <w:b/>
                <w:sz w:val="28"/>
                <w:szCs w:val="28"/>
              </w:rPr>
              <w:t>ерной и симфонической музыки (19</w:t>
            </w:r>
            <w:r w:rsidRPr="00A35E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F50146" w:rsidRPr="00A35E42" w:rsidTr="00A35E42">
        <w:tc>
          <w:tcPr>
            <w:tcW w:w="7513" w:type="dxa"/>
          </w:tcPr>
          <w:p w:rsidR="00F50146" w:rsidRPr="00A35E42" w:rsidRDefault="00F50146" w:rsidP="0011405D">
            <w:pPr>
              <w:pStyle w:val="121"/>
              <w:shd w:val="clear" w:color="auto" w:fill="auto"/>
              <w:spacing w:line="240" w:lineRule="auto"/>
              <w:ind w:left="2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Вечные темы искусства и жизни.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Образы камерной музыки.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Могучее царство Шопена. Вдали от Родины. Инструментальная баллада. Рождаются великие тво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рения. Ночной пейзаж. Ноктюрн. Картинная галерея.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Инструментальный концерт. «Времена года». «Итальянский концерт». «Космический пейзаж». «Быть может,- вся природа — мозаика цветов?» Картинная галерея.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Образы симфонической музыки.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«Метель». Музыкальные иллюстрации к повести А. С. Пушкина. «Тройка». «Вальс». «Вес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на и осень». «Романс». «Пастораль». «Военный марш». «Венча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ние». «Над вымыслом слезами обольюсь».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Симфоническое развитие музыкальных образов. «В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печа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 xml:space="preserve">ли весел, а в веселье </w:t>
            </w:r>
            <w:proofErr w:type="gram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печален</w:t>
            </w:r>
            <w:proofErr w:type="gram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». Связь времен.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firstLine="280"/>
              <w:jc w:val="left"/>
              <w:rPr>
                <w:rStyle w:val="821"/>
                <w:sz w:val="28"/>
                <w:szCs w:val="28"/>
              </w:rPr>
            </w:pPr>
            <w:r w:rsidRPr="00A35E42">
              <w:rPr>
                <w:rStyle w:val="82"/>
                <w:rFonts w:ascii="Times New Roman" w:hAnsi="Times New Roman" w:cs="Times New Roman"/>
                <w:sz w:val="28"/>
                <w:szCs w:val="28"/>
              </w:rPr>
              <w:t>Раскрываются следующие содержательные линии: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Жиз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 xml:space="preserve">ненная основа художественных образов любого вида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искусства. Воплощение времени и пространства в музыкальном искусстве, нравственных </w:t>
            </w:r>
            <w:r w:rsidRPr="00A35E42">
              <w:rPr>
                <w:rStyle w:val="821"/>
                <w:sz w:val="28"/>
                <w:szCs w:val="28"/>
              </w:rPr>
              <w:t>исканий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человека. Своеобразие и специ</w:t>
            </w:r>
            <w:r w:rsidRPr="00A35E42">
              <w:rPr>
                <w:rStyle w:val="821"/>
                <w:sz w:val="28"/>
                <w:szCs w:val="28"/>
              </w:rPr>
              <w:t>фика художественных образов камерной и симфонической музыки.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"/>
                <w:rFonts w:ascii="Times New Roman" w:hAnsi="Times New Roman" w:cs="Times New Roman"/>
                <w:i w:val="0"/>
                <w:sz w:val="28"/>
                <w:szCs w:val="28"/>
              </w:rPr>
              <w:t>Прелюдия.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Вальс. Мазурка. Полонез. Этюд. Музыкальный язык. Баллада. Квартет. Ноктюрн. Сюита.</w:t>
            </w:r>
          </w:p>
          <w:p w:rsidR="00F50146" w:rsidRPr="00A35E42" w:rsidRDefault="00F50146" w:rsidP="00F62D0C">
            <w:pPr>
              <w:pStyle w:val="121"/>
              <w:shd w:val="clear" w:color="auto" w:fill="auto"/>
              <w:spacing w:line="240" w:lineRule="auto"/>
              <w:ind w:left="20" w:firstLine="3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Форма. Сходство и различия как основной</w:t>
            </w:r>
            <w:r w:rsidRPr="00A35E42">
              <w:rPr>
                <w:rStyle w:val="1211pt3"/>
                <w:rFonts w:ascii="Times New Roman" w:hAnsi="Times New Roman" w:cs="Times New Roman"/>
                <w:sz w:val="28"/>
                <w:szCs w:val="28"/>
              </w:rPr>
              <w:t xml:space="preserve"> принцип</w:t>
            </w:r>
            <w:r w:rsidR="00F62D0C" w:rsidRPr="00A35E42">
              <w:rPr>
                <w:rStyle w:val="1211pt3"/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 построения музыки. 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Повтор (вариативность, вариант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ность). Рефрен, эпизоды. Взаимодействие нескольких музыкаль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ных образов на основе их сопоставления, столкновения, конф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ликта.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firstLine="3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Синтезатор. Колорит. Гармония. Лад. Тембр. Динамика.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3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Программная музыка и ее жанры (сюита, вступление к опе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ре, симфоническая поэма, увертюра-фантазия, музыкальные ил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люстрации и др.). Пастораль. Военный марш. Лирические, дра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матические образы.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firstLine="3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Обработка. Интерпретация. Трактовка.</w:t>
            </w:r>
          </w:p>
          <w:p w:rsidR="00E41F96" w:rsidRPr="00A35E42" w:rsidRDefault="00F50146" w:rsidP="00F62D0C">
            <w:pPr>
              <w:pStyle w:val="211"/>
              <w:shd w:val="clear" w:color="auto" w:fill="auto"/>
              <w:spacing w:line="240" w:lineRule="auto"/>
              <w:ind w:left="20" w:firstLine="3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Обобщение материала III четверти.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3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Программная увертюра.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Увертюра «Эгмонт». Скорбь и ра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дость. Увертюра-фантазия «Ромео и Джульетта».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3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Мир музыкального театра.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Балет «Ромео и Джульетта». Мюзикл «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Вестсайдская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история». Опера «Орфей и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Эвридика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». Рок-опера «Орфей и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Эвридика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3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Образы киномузыки.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«Ромео и Джульетта» в кино XX века. Музыка в отечественном кино.</w:t>
            </w:r>
          </w:p>
          <w:p w:rsidR="00F50146" w:rsidRPr="00A35E42" w:rsidRDefault="00F50146" w:rsidP="0011405D">
            <w:pPr>
              <w:pStyle w:val="121"/>
              <w:shd w:val="clear" w:color="auto" w:fill="auto"/>
              <w:spacing w:line="240" w:lineRule="auto"/>
              <w:ind w:left="20" w:firstLine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3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"/>
                <w:rFonts w:ascii="Times New Roman" w:hAnsi="Times New Roman" w:cs="Times New Roman"/>
                <w:sz w:val="28"/>
                <w:szCs w:val="28"/>
              </w:rPr>
              <w:t>Раскрываются следующие содержательные линии: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Прог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раммная увертюра. Сонатная форма (ее разделы). Контраст, конфликт. Дуэт. Лирические образы.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Выдающиеся артисты балета. Образ-портрет. Массовые сце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ны. Контраст тем. Современная трактовка классических сюжетов и образов: мюзикл, рок-опера, киномузыка. Вокально-инструментальный ансамбль, хор, солисты. Вокальная музыка. Инструментальная музыка.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"/>
                <w:rFonts w:ascii="Times New Roman" w:hAnsi="Times New Roman" w:cs="Times New Roman"/>
                <w:b/>
                <w:sz w:val="28"/>
                <w:szCs w:val="28"/>
              </w:rPr>
              <w:t>Темы исследовательских проектов: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E42"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lastRenderedPageBreak/>
              <w:t>Образы Родины, родно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го края в музыкальном искусстве. Образы защитников Отечест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ва в музыке, изобразительном искусстве, литературе. Народная музыка: истоки, направления, сюжеты и образы, известные ис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полнители и исполнительские коллективы. Музыка в храмовом синтезе искусств: от прошлого к будущему. Музыка серьезная и легкая: проблемы, суждения, мнения. Авторская песня: люби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мые барды. Что такое современность в музыке.</w:t>
            </w:r>
          </w:p>
          <w:p w:rsidR="00F50146" w:rsidRPr="00A35E42" w:rsidRDefault="00F50146" w:rsidP="0011405D">
            <w:pPr>
              <w:pStyle w:val="211"/>
              <w:shd w:val="clear" w:color="auto" w:fill="auto"/>
              <w:spacing w:after="65" w:line="240" w:lineRule="auto"/>
              <w:ind w:lef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Обобщение материала IV четверти.</w:t>
            </w:r>
          </w:p>
          <w:p w:rsidR="00F50146" w:rsidRPr="00A35E42" w:rsidRDefault="00F50146" w:rsidP="0011405D">
            <w:pPr>
              <w:pStyle w:val="121"/>
              <w:shd w:val="clear" w:color="auto" w:fill="auto"/>
              <w:spacing w:after="7" w:line="240" w:lineRule="auto"/>
              <w:ind w:left="1820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Музыкальный материал -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Прелюдия № 24; Баллада № 1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для фортепиано. Ф. Шо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пен.</w:t>
            </w:r>
            <w:r w:rsidRPr="00A35E42">
              <w:rPr>
                <w:rStyle w:val="16"/>
                <w:sz w:val="28"/>
                <w:szCs w:val="28"/>
              </w:rPr>
              <w:t xml:space="preserve"> Ноктюрны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для фортепиано. П. Чайковский.</w:t>
            </w:r>
            <w:r w:rsidRPr="00A35E42">
              <w:rPr>
                <w:rStyle w:val="16"/>
                <w:sz w:val="28"/>
                <w:szCs w:val="28"/>
              </w:rPr>
              <w:t xml:space="preserve"> Ноктюрны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для фортепиано. Ф. Шопен.</w:t>
            </w:r>
            <w:r w:rsidRPr="00A35E42">
              <w:rPr>
                <w:rStyle w:val="16"/>
                <w:sz w:val="28"/>
                <w:szCs w:val="28"/>
              </w:rPr>
              <w:t xml:space="preserve"> Ноктюрн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(3-я часть). Из Кварте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та № 2. А. Бородин.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Баллада о гитаре и трубе. Я.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Фр</w:t>
            </w:r>
            <w:r w:rsidR="00E41F96"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енкель, слова Ю. </w:t>
            </w:r>
            <w:proofErr w:type="spellStart"/>
            <w:r w:rsidR="00E41F96"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Леви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танского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1F9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Style w:val="16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Времена года.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Цикл концертов для оркестра и скрипки со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 xml:space="preserve">ло (фрагменты). А.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Вивальди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Итальянский концерт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(фраг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менты) для клавира. И.-С. Бах.</w:t>
            </w:r>
          </w:p>
          <w:p w:rsidR="00F50146" w:rsidRPr="00A35E42" w:rsidRDefault="00F50146" w:rsidP="0011405D">
            <w:pPr>
              <w:pStyle w:val="190"/>
              <w:shd w:val="clear" w:color="auto" w:fill="auto"/>
              <w:spacing w:before="0" w:after="0" w:line="240" w:lineRule="auto"/>
              <w:ind w:left="20" w:firstLine="280"/>
              <w:jc w:val="left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Вопрос, оставшийся без ответа («Космический пейзаж»). </w:t>
            </w:r>
            <w:r w:rsidRPr="00A35E4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Пьеса для камерного оркестра. Ч. </w:t>
            </w:r>
            <w:proofErr w:type="spellStart"/>
            <w:r w:rsidRPr="00A35E4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Айвз</w:t>
            </w:r>
            <w:proofErr w:type="spellEnd"/>
            <w:r w:rsidRPr="00A35E4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. 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Мозаика</w:t>
            </w:r>
            <w:r w:rsidRPr="00A35E4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. Пьеса для синтезатора. Э. Артемьев.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3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Прелюдия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для фортепиано. М. Чюрлёнис.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3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Музыкальные иллюстрации к повести А. Пушкина </w:t>
            </w:r>
            <w:r w:rsidRPr="00A35E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«Ме</w:t>
            </w:r>
            <w:r w:rsidRPr="00A35E42">
              <w:rPr>
                <w:rStyle w:val="1011pt"/>
                <w:sz w:val="28"/>
                <w:szCs w:val="28"/>
              </w:rPr>
              <w:t>тель»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(фрагменты). Г. Свиридов.</w:t>
            </w:r>
            <w:r w:rsidRPr="00A35E42">
              <w:rPr>
                <w:rStyle w:val="1011pt"/>
                <w:sz w:val="28"/>
                <w:szCs w:val="28"/>
              </w:rPr>
              <w:t xml:space="preserve"> </w:t>
            </w:r>
          </w:p>
          <w:p w:rsidR="00F50146" w:rsidRPr="00A35E42" w:rsidRDefault="00F50146" w:rsidP="0011405D">
            <w:pPr>
              <w:pStyle w:val="12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Style w:val="1210"/>
                <w:rFonts w:ascii="Times New Roman" w:hAnsi="Times New Roman" w:cs="Times New Roman"/>
                <w:sz w:val="28"/>
                <w:szCs w:val="28"/>
              </w:rPr>
              <w:t xml:space="preserve"> Вот мчится тройка удалая.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Русская народная песня, слова Ф. Глинки.</w:t>
            </w:r>
          </w:p>
          <w:p w:rsidR="00E41F9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Симфония № 4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(2-я часть). П. Чайковский.</w:t>
            </w:r>
          </w:p>
          <w:p w:rsidR="00E41F9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 xml:space="preserve"> Симфония № 2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(«Богатырская») (1-я часть). А. Бородин.</w:t>
            </w:r>
          </w:p>
          <w:p w:rsidR="00E41F9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Style w:val="16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 xml:space="preserve"> Симфония № 3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(«Ге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роическая») (4-я часть). Л.Бетховен.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Увертюра к опере «Рус</w:t>
            </w:r>
            <w:r w:rsidRPr="00A35E42">
              <w:rPr>
                <w:rStyle w:val="16"/>
                <w:sz w:val="28"/>
                <w:szCs w:val="28"/>
              </w:rPr>
              <w:softHyphen/>
              <w:t>лан и Людмила».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М. Глинка.</w:t>
            </w:r>
          </w:p>
          <w:p w:rsidR="00E41F9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  <w:lang w:val="en-US" w:eastAsia="en-US"/>
              </w:rPr>
              <w:t>Ave</w:t>
            </w:r>
            <w:r w:rsidRPr="00A35E42">
              <w:rPr>
                <w:rStyle w:val="16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35E42">
              <w:rPr>
                <w:rStyle w:val="16"/>
                <w:sz w:val="28"/>
                <w:szCs w:val="28"/>
                <w:lang w:val="en-US" w:eastAsia="en-US"/>
              </w:rPr>
              <w:t>verum</w:t>
            </w:r>
            <w:proofErr w:type="spellEnd"/>
            <w:r w:rsidRPr="00A35E42">
              <w:rPr>
                <w:rStyle w:val="16"/>
                <w:sz w:val="28"/>
                <w:szCs w:val="28"/>
                <w:lang w:eastAsia="en-US"/>
              </w:rPr>
              <w:t>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В.-А. Моцарт.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 xml:space="preserve"> </w:t>
            </w:r>
            <w:proofErr w:type="spellStart"/>
            <w:r w:rsidRPr="00A35E42">
              <w:rPr>
                <w:rStyle w:val="16"/>
                <w:sz w:val="28"/>
                <w:szCs w:val="28"/>
              </w:rPr>
              <w:t>Моцартиана</w:t>
            </w:r>
            <w:proofErr w:type="spellEnd"/>
            <w:r w:rsidRPr="00A35E42">
              <w:rPr>
                <w:rStyle w:val="16"/>
                <w:sz w:val="28"/>
                <w:szCs w:val="28"/>
              </w:rPr>
              <w:t>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Оркестровая сюита № 4 (3-я часть). П. Чайковский.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lastRenderedPageBreak/>
              <w:t>Эгмонт.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Увертюра. Л. Бетховен.</w:t>
            </w:r>
            <w:r w:rsidRPr="00A35E42">
              <w:rPr>
                <w:rStyle w:val="16"/>
                <w:sz w:val="28"/>
                <w:szCs w:val="28"/>
              </w:rPr>
              <w:t xml:space="preserve"> Скорбь и радость.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Канон. Л. Бетховен.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Ромео и Джульетта.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Увертюра-фантазия (фрагменты). П. Чайковский.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Ромео и Джульетта.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Балет (фрагменты). С. Прокофьев. </w:t>
            </w:r>
            <w:r w:rsidRPr="00A35E42">
              <w:rPr>
                <w:rStyle w:val="16"/>
                <w:sz w:val="28"/>
                <w:szCs w:val="28"/>
              </w:rPr>
              <w:t>Ромео и Джульетта.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Музыкальные зарисовки (сюита) для большого симфонического оркестра. Д.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E42">
              <w:rPr>
                <w:rStyle w:val="16"/>
                <w:sz w:val="28"/>
                <w:szCs w:val="28"/>
              </w:rPr>
              <w:t>Вестсайдская</w:t>
            </w:r>
            <w:proofErr w:type="spellEnd"/>
            <w:r w:rsidRPr="00A35E42">
              <w:rPr>
                <w:rStyle w:val="16"/>
                <w:sz w:val="28"/>
                <w:szCs w:val="28"/>
              </w:rPr>
              <w:t xml:space="preserve"> история.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Мюзикл (фрагменты). Л. Бер</w:t>
            </w:r>
            <w:proofErr w:type="gram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стайн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 xml:space="preserve">Орфей и </w:t>
            </w:r>
            <w:proofErr w:type="spellStart"/>
            <w:r w:rsidRPr="00A35E42">
              <w:rPr>
                <w:rStyle w:val="16"/>
                <w:sz w:val="28"/>
                <w:szCs w:val="28"/>
              </w:rPr>
              <w:t>Эвридика</w:t>
            </w:r>
            <w:proofErr w:type="spellEnd"/>
            <w:r w:rsidRPr="00A35E42">
              <w:rPr>
                <w:rStyle w:val="16"/>
                <w:sz w:val="28"/>
                <w:szCs w:val="28"/>
              </w:rPr>
              <w:t>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Опера (фрагменты). К. </w:t>
            </w:r>
            <w:proofErr w:type="spellStart"/>
            <w:proofErr w:type="gram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Глюк</w:t>
            </w:r>
            <w:proofErr w:type="spellEnd"/>
            <w:proofErr w:type="gram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  <w:r w:rsidRPr="00A35E42">
              <w:rPr>
                <w:rStyle w:val="16"/>
                <w:sz w:val="28"/>
                <w:szCs w:val="28"/>
              </w:rPr>
              <w:t xml:space="preserve"> Орфей и </w:t>
            </w:r>
            <w:proofErr w:type="spellStart"/>
            <w:r w:rsidRPr="00A35E42">
              <w:rPr>
                <w:rStyle w:val="16"/>
                <w:sz w:val="28"/>
                <w:szCs w:val="28"/>
              </w:rPr>
              <w:t>Эвридика</w:t>
            </w:r>
            <w:proofErr w:type="spellEnd"/>
            <w:r w:rsidRPr="00A35E42">
              <w:rPr>
                <w:rStyle w:val="16"/>
                <w:sz w:val="28"/>
                <w:szCs w:val="28"/>
              </w:rPr>
              <w:t>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Рок-опера. А. Журбин, слова Ю.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Димитрина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Слова любви.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Из кинофильма «Ромео и Джульетта». Н. Рота, русский текст Л.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Дербенева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, обработка Г.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Подэльского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Увертюра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(фрагменты);</w:t>
            </w:r>
            <w:r w:rsidRPr="00A35E42">
              <w:rPr>
                <w:rStyle w:val="16"/>
                <w:sz w:val="28"/>
                <w:szCs w:val="28"/>
              </w:rPr>
              <w:t xml:space="preserve"> Песенка о веселом ветре.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Из ки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нофильма «Дети капитана Гранта». И. Дунаевский.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Мгновени</w:t>
            </w:r>
            <w:r w:rsidR="00E41F96" w:rsidRPr="00A35E42">
              <w:rPr>
                <w:rStyle w:val="16"/>
                <w:sz w:val="28"/>
                <w:szCs w:val="28"/>
              </w:rPr>
              <w:t>я</w:t>
            </w:r>
            <w:r w:rsidR="00E41F96"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Таривердиев, слова Р. Рождественского.</w:t>
            </w:r>
            <w:r w:rsidRPr="00A35E42">
              <w:rPr>
                <w:rStyle w:val="16"/>
                <w:sz w:val="28"/>
                <w:szCs w:val="28"/>
              </w:rPr>
              <w:t xml:space="preserve"> Звуки музыки; Эдельвейс.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Из кинофильма-мюзикла «Звуки музыки». Р.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Роджерс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, слова О.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Хаммерсона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, русский текст М.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Подбере</w:t>
            </w:r>
            <w:proofErr w:type="gram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1F9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Style w:val="16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Родного неба милый свет.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Е.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, слова В. Жуковско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го.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</w:p>
          <w:p w:rsidR="00E41F9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Style w:val="16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Моя звезда.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А. Суханов, слова И. Анненского.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</w:p>
          <w:p w:rsidR="00E41F9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 xml:space="preserve">Мир сверху.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Слова и музыка А. Дольского.</w:t>
            </w:r>
          </w:p>
          <w:p w:rsidR="00E41F9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Style w:val="16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 xml:space="preserve"> Осенний бал.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Слова и музыка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JI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Марченко.</w:t>
            </w:r>
            <w:r w:rsidRPr="00A35E42">
              <w:rPr>
                <w:rStyle w:val="16"/>
                <w:sz w:val="28"/>
                <w:szCs w:val="28"/>
              </w:rPr>
              <w:t xml:space="preserve"> 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Как здорово.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Слова и музыка О. Митяева.</w:t>
            </w:r>
          </w:p>
        </w:tc>
        <w:tc>
          <w:tcPr>
            <w:tcW w:w="8505" w:type="dxa"/>
          </w:tcPr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lastRenderedPageBreak/>
              <w:t>Соотносить</w:t>
            </w:r>
            <w:r w:rsidR="00E41F96"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основные образно-эмо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циональные сферы музыки, специфичес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кие особенности произведений разных жанров.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Сопоставлять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различные образцы народной и профессиональной музыки.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Обнаруживать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общность истоков народной и профессиональной музыки.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Выявлять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характерные свойства на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родной и композиторской музыки.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Передавать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 собственном исполне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нии (пении, игре на инструментах, му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зыкально-пластическом движении) раз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личные музыкальные образы.</w:t>
            </w:r>
          </w:p>
          <w:p w:rsidR="00F50146" w:rsidRPr="00A35E42" w:rsidRDefault="00F50146" w:rsidP="0011405D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317"/>
              <w:jc w:val="left"/>
              <w:rPr>
                <w:rStyle w:val="821"/>
                <w:b w:val="0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b/>
                <w:sz w:val="28"/>
                <w:szCs w:val="28"/>
              </w:rPr>
              <w:t>Анализировать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820"/>
                <w:rFonts w:ascii="Times New Roman" w:hAnsi="Times New Roman" w:cs="Times New Roman"/>
                <w:b/>
                <w:sz w:val="28"/>
                <w:szCs w:val="28"/>
              </w:rPr>
              <w:t>обобщать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много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образие связей музыки, литературы и изобразительного </w:t>
            </w:r>
            <w:r w:rsidRPr="00A35E42">
              <w:rPr>
                <w:rStyle w:val="821"/>
                <w:b w:val="0"/>
                <w:sz w:val="28"/>
                <w:szCs w:val="28"/>
              </w:rPr>
              <w:t>искусства.</w:t>
            </w:r>
          </w:p>
          <w:p w:rsidR="00F50146" w:rsidRPr="00A35E42" w:rsidRDefault="00F50146" w:rsidP="0011405D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317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Инсценировать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фрагменты популярных мюзиклов и </w:t>
            </w:r>
            <w:proofErr w:type="spellStart"/>
            <w:proofErr w:type="gramStart"/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рок-опер</w:t>
            </w:r>
            <w:proofErr w:type="spellEnd"/>
            <w:proofErr w:type="gramEnd"/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F50146" w:rsidRPr="00A35E42" w:rsidRDefault="00F50146" w:rsidP="0011405D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317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Называть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имена выдающихся русских и зарубежных композиторов, 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приводить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примеры их произведений.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по характерным призна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 xml:space="preserve">кам принадлежность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музыкальных про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изведений к соответствующему жанру и стилю — музыка классическая, народ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ная, религиозная, современная.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Различать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виды оркестра и группы музыкальных инструментов.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Осуществлять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исследовательскую художественно-эстетическую деятель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ность.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Выполнять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индивидуальные проекты</w:t>
            </w:r>
            <w:proofErr w:type="gram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участвовать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 коллективных проектах.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Импровизировать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 одном из совре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 xml:space="preserve">менных жанров популярной музыки и 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оценивать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собственное исполнение.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Оценивать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собственную музыкально- творческую деятельность.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Заниматься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самообразованием (со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вершенствовать умения и навыки само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образования).</w:t>
            </w:r>
          </w:p>
          <w:p w:rsidR="00F50146" w:rsidRPr="00A35E42" w:rsidRDefault="00F50146" w:rsidP="0011405D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317"/>
              <w:jc w:val="left"/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b/>
                <w:sz w:val="28"/>
                <w:szCs w:val="28"/>
              </w:rPr>
              <w:t>Применять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информационно-комму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никационные технологии для музыкаль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ного самообразования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Использовать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различные формы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му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зицирования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 творческих заданий в ос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воении содержания музыкальных произ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ведений.</w:t>
            </w:r>
          </w:p>
          <w:p w:rsidR="00F50146" w:rsidRPr="00A35E42" w:rsidRDefault="00F50146" w:rsidP="0011405D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317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b/>
                <w:sz w:val="28"/>
                <w:szCs w:val="28"/>
              </w:rPr>
              <w:t>Защищать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творческие исследова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тельские проекты (вне сетки часов)</w:t>
            </w:r>
          </w:p>
        </w:tc>
      </w:tr>
      <w:tr w:rsidR="00F50146" w:rsidRPr="00A35E42" w:rsidTr="00A35E42">
        <w:tc>
          <w:tcPr>
            <w:tcW w:w="16018" w:type="dxa"/>
            <w:gridSpan w:val="2"/>
          </w:tcPr>
          <w:p w:rsidR="00F50146" w:rsidRPr="00A35E42" w:rsidRDefault="00F62D0C" w:rsidP="00F62D0C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VII класс (35</w:t>
            </w:r>
            <w:r w:rsidR="00F50146" w:rsidRPr="00A35E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F50146" w:rsidRPr="00A35E42" w:rsidTr="00A35E42">
        <w:tc>
          <w:tcPr>
            <w:tcW w:w="16018" w:type="dxa"/>
            <w:gridSpan w:val="2"/>
          </w:tcPr>
          <w:p w:rsidR="00F50146" w:rsidRPr="00A35E42" w:rsidRDefault="00F50146" w:rsidP="00F62D0C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драматургии сценической музыки (16 ч)</w:t>
            </w:r>
          </w:p>
        </w:tc>
      </w:tr>
      <w:tr w:rsidR="00F50146" w:rsidRPr="00A35E42" w:rsidTr="00A35E42">
        <w:tc>
          <w:tcPr>
            <w:tcW w:w="7513" w:type="dxa"/>
          </w:tcPr>
          <w:p w:rsidR="00F50146" w:rsidRPr="00A35E42" w:rsidRDefault="00F50146" w:rsidP="0011405D">
            <w:pPr>
              <w:pStyle w:val="121"/>
              <w:shd w:val="clear" w:color="auto" w:fill="auto"/>
              <w:spacing w:line="240" w:lineRule="auto"/>
              <w:ind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Классика и современность.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В музыкальном театре.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Опера. Опера «Иван Сусанин». Но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вая эпоха в русском музыкальном искусстве. «Судьба человечес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кая — судьба народная». «Родина моя! Русская земля».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Опера «Князь Игорь». Русская эпическая опера. Ария князя Игоря. Портрет половцев. Плач Ярославны.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lastRenderedPageBreak/>
              <w:t>В музыкальном театре.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Балет. Балет «Ярославна». Вступле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ние. «Стон Русской земли». «Первая битва с половцами». «Плач Ярославны». «Молитва».</w:t>
            </w:r>
          </w:p>
          <w:p w:rsidR="00F50146" w:rsidRPr="00A35E42" w:rsidRDefault="00F50146" w:rsidP="0011405D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0"/>
              <w:jc w:val="left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Героическая тема в русской музыке.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Галерея героических образов.</w:t>
            </w:r>
          </w:p>
          <w:p w:rsidR="00F50146" w:rsidRPr="00A35E42" w:rsidRDefault="00F50146" w:rsidP="00F62D0C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В музыкальном театре. 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«Мой народ – американцы…». «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Порги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 и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Бесс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». Первая американская национальная опера. Развитие традиций оперного спектакля.</w:t>
            </w:r>
            <w:r w:rsidR="00F62D0C"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   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Раскрываются следующие содержательные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линии: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35E42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стиль</w:t>
            </w:r>
            <w:r w:rsidRPr="00A35E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35E42">
              <w:rPr>
                <w:rStyle w:val="820"/>
                <w:rFonts w:ascii="Times New Roman" w:hAnsi="Times New Roman" w:cs="Times New Roman"/>
                <w:i/>
                <w:sz w:val="28"/>
                <w:szCs w:val="28"/>
              </w:rPr>
              <w:t>как</w:t>
            </w:r>
            <w:r w:rsidRPr="00A35E42">
              <w:rPr>
                <w:rStyle w:val="811pt1"/>
                <w:i/>
                <w:sz w:val="28"/>
                <w:szCs w:val="28"/>
              </w:rPr>
              <w:t xml:space="preserve"> отражение эпохи, национального характера, индивидуаль</w:t>
            </w:r>
            <w:r w:rsidRPr="00A35E42">
              <w:rPr>
                <w:rStyle w:val="811pt1"/>
                <w:i/>
                <w:sz w:val="28"/>
                <w:szCs w:val="28"/>
              </w:rPr>
              <w:softHyphen/>
            </w:r>
            <w:r w:rsidRPr="00A35E42">
              <w:rPr>
                <w:rStyle w:val="820"/>
                <w:rFonts w:ascii="Times New Roman" w:hAnsi="Times New Roman" w:cs="Times New Roman"/>
                <w:i/>
                <w:sz w:val="28"/>
                <w:szCs w:val="28"/>
              </w:rPr>
              <w:t xml:space="preserve">ности композитора: Россия — Запад. </w:t>
            </w:r>
            <w:proofErr w:type="gramStart"/>
            <w:r w:rsidRPr="00A35E42">
              <w:rPr>
                <w:rStyle w:val="820"/>
                <w:rFonts w:ascii="Times New Roman" w:hAnsi="Times New Roman" w:cs="Times New Roman"/>
                <w:i/>
                <w:sz w:val="28"/>
                <w:szCs w:val="28"/>
              </w:rPr>
              <w:t>Жанровое разнообразие</w:t>
            </w:r>
            <w:r w:rsidRPr="00A35E42">
              <w:rPr>
                <w:rStyle w:val="820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опер, балетов, </w:t>
            </w:r>
            <w:r w:rsidR="00F62D0C" w:rsidRPr="00A35E42">
              <w:rPr>
                <w:rStyle w:val="8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i/>
                <w:sz w:val="28"/>
                <w:szCs w:val="28"/>
              </w:rPr>
              <w:t>мюзиклов (историко-эпические, драматические, лирические, комические и др.).</w:t>
            </w:r>
            <w:proofErr w:type="gramEnd"/>
            <w:r w:rsidRPr="00A35E42">
              <w:rPr>
                <w:rStyle w:val="8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Взаимосвязь музыки с литерату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i/>
                <w:sz w:val="28"/>
                <w:szCs w:val="28"/>
              </w:rPr>
              <w:softHyphen/>
              <w:t>рой и изобразительным искусством в сценических жанрах. Осо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i/>
                <w:sz w:val="28"/>
                <w:szCs w:val="28"/>
              </w:rPr>
              <w:softHyphen/>
              <w:t>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i/>
                <w:sz w:val="28"/>
                <w:szCs w:val="28"/>
              </w:rPr>
              <w:softHyphen/>
              <w:t>рактерный), па-де-де, музыкально-хореографические сцены и др. Приемы симфонического развития образов.</w:t>
            </w:r>
          </w:p>
          <w:p w:rsidR="00F50146" w:rsidRPr="00A35E42" w:rsidRDefault="00F50146" w:rsidP="0011405D">
            <w:pPr>
              <w:pStyle w:val="211"/>
              <w:shd w:val="clear" w:color="auto" w:fill="auto"/>
              <w:spacing w:after="60" w:line="240" w:lineRule="auto"/>
              <w:ind w:lef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Обобщение материала I четверти.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Опера «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Кармен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». Самая популярная опера в мире. Образ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Кармен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. Образы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Хозе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Эскамильо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 Балет «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Кармен-сюита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». Но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 xml:space="preserve">вое прочтение оперы Бизе. Образ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Кармен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. Образ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Хозе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 Образы «масок» и Тореадора.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Сюжеты и образы духовной музыки.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«Высокая месса». «От страдания к радости». «Всенощное бдение». Музыкальное зодче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ство России. Образы «Вечерни» и «Утрени».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Рок-опера «Иисус Христос — суперзвезда». Вечные темы. Главные образы.</w:t>
            </w:r>
          </w:p>
          <w:p w:rsidR="00F50146" w:rsidRPr="00A35E42" w:rsidRDefault="00F50146" w:rsidP="00F62D0C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b/>
                <w:sz w:val="28"/>
                <w:szCs w:val="28"/>
              </w:rPr>
              <w:t>Музыка к драматическому спектаклю.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 «Ромео и Джульет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та». Музыкальные зарисовки для большого симфонического ор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кестра. «Гоголь-сюита» из музыки к 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спектаклю «Ревизская сказ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ка». Образы «Гоголь-сюиты». «Музыканты — извечные маги».</w:t>
            </w:r>
            <w:r w:rsidR="00F62D0C"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</w:t>
            </w:r>
            <w:r w:rsidR="00A43F5D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</w:t>
            </w:r>
            <w:r w:rsidRPr="00A35E42">
              <w:rPr>
                <w:rStyle w:val="82"/>
                <w:rFonts w:ascii="Times New Roman" w:hAnsi="Times New Roman" w:cs="Times New Roman"/>
                <w:i w:val="0"/>
                <w:sz w:val="28"/>
                <w:szCs w:val="28"/>
              </w:rPr>
              <w:t>Раскрываются следующие содержательные линии:</w:t>
            </w:r>
            <w:r w:rsidRPr="00A35E42">
              <w:rPr>
                <w:rStyle w:val="8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43F5D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Сравни</w:t>
            </w:r>
            <w:r w:rsidRPr="00A43F5D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тельные интерпретации музыкальных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сочинений. Мастерство исполнителя («искусство внутри искусства»): выдающиеся ис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полнители и исполнительские коллективы. Музыка в драмати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ческом спектакле. Роль музыки в кино и на телевидении.</w:t>
            </w:r>
          </w:p>
          <w:p w:rsidR="00F50146" w:rsidRPr="00A35E42" w:rsidRDefault="00F50146" w:rsidP="0011405D">
            <w:pPr>
              <w:pStyle w:val="211"/>
              <w:shd w:val="clear" w:color="auto" w:fill="auto"/>
              <w:spacing w:after="61" w:line="240" w:lineRule="auto"/>
              <w:ind w:lef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Обобщение материала II четверти.</w:t>
            </w:r>
          </w:p>
          <w:p w:rsidR="00F50146" w:rsidRPr="00A35E42" w:rsidRDefault="00F50146" w:rsidP="0011405D">
            <w:pPr>
              <w:pStyle w:val="121"/>
              <w:shd w:val="clear" w:color="auto" w:fill="auto"/>
              <w:spacing w:after="12" w:line="240" w:lineRule="auto"/>
              <w:ind w:left="1840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Музыкальный материал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E42">
              <w:rPr>
                <w:rStyle w:val="16"/>
                <w:sz w:val="28"/>
                <w:szCs w:val="28"/>
              </w:rPr>
              <w:t>Кармен</w:t>
            </w:r>
            <w:proofErr w:type="spellEnd"/>
            <w:r w:rsidRPr="00A35E42">
              <w:rPr>
                <w:rStyle w:val="16"/>
                <w:sz w:val="28"/>
                <w:szCs w:val="28"/>
              </w:rPr>
              <w:t>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Опера (фрагменты). Ж. Бизе.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E42">
              <w:rPr>
                <w:rStyle w:val="16"/>
                <w:sz w:val="28"/>
                <w:szCs w:val="28"/>
              </w:rPr>
              <w:t>Кармен-сюита</w:t>
            </w:r>
            <w:proofErr w:type="spellEnd"/>
            <w:r w:rsidRPr="00A35E42">
              <w:rPr>
                <w:rStyle w:val="16"/>
                <w:sz w:val="28"/>
                <w:szCs w:val="28"/>
              </w:rPr>
              <w:t>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Балет (фрагменты). Ж. Бизе — Р. Щедрин.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Высокая месса си минор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(фрагменты). И.-С. Бах.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Всенощное бдение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(фрагменты). С. Рахманинов.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Иисус Христос — суперзвезда.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Рок-опера (фрагменты). Э.-Л.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Уэббер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Гоголь-сюита.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Музыка к спектаклю «Ревизская сказка» по мотивам произведений Н. Гоголя. А.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Шнитке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40" w:firstLine="280"/>
              <w:jc w:val="left"/>
              <w:rPr>
                <w:rStyle w:val="16"/>
                <w:i w:val="0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Родина моя.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Тухманов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, слова Р. Рождественского.</w:t>
            </w:r>
            <w:r w:rsidRPr="00A35E42">
              <w:rPr>
                <w:rStyle w:val="16"/>
                <w:sz w:val="28"/>
                <w:szCs w:val="28"/>
              </w:rPr>
              <w:t xml:space="preserve"> Дом, где наше детство остается.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Ю.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Чичков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, слова М. </w:t>
            </w:r>
            <w:proofErr w:type="spellStart"/>
            <w:r w:rsidR="00A35E42"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Пляцков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  <w:r w:rsidRPr="00A35E42">
              <w:rPr>
                <w:rStyle w:val="16"/>
                <w:sz w:val="28"/>
                <w:szCs w:val="28"/>
              </w:rPr>
              <w:t xml:space="preserve"> Дорога добра.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Из телевизионного фильма «Приключения маленького Мука». М. Минков, слова Ю.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Энтина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  <w:r w:rsidRPr="00A35E42">
              <w:rPr>
                <w:rStyle w:val="16"/>
                <w:sz w:val="28"/>
                <w:szCs w:val="28"/>
              </w:rPr>
              <w:t xml:space="preserve"> Небо в гла</w:t>
            </w:r>
            <w:r w:rsidRPr="00A35E42">
              <w:rPr>
                <w:rStyle w:val="16"/>
                <w:sz w:val="28"/>
                <w:szCs w:val="28"/>
              </w:rPr>
              <w:softHyphen/>
              <w:t>зах.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С. Смирнов, слова В. Смирнова.</w:t>
            </w:r>
            <w:r w:rsidRPr="00A35E42">
              <w:rPr>
                <w:rStyle w:val="16"/>
                <w:sz w:val="28"/>
                <w:szCs w:val="28"/>
              </w:rPr>
              <w:t xml:space="preserve"> Рассвет-чародей.</w:t>
            </w:r>
            <w:r w:rsidR="00A35E42"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В. Ша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инский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, слова М.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Пляцковского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  <w:r w:rsidRPr="00A35E42">
              <w:rPr>
                <w:rStyle w:val="16"/>
                <w:sz w:val="28"/>
                <w:szCs w:val="28"/>
              </w:rPr>
              <w:t xml:space="preserve"> Только так.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Слова и музыка Г. Васильева и А. Иващенко.</w:t>
            </w:r>
            <w:r w:rsidRPr="00A35E42">
              <w:rPr>
                <w:rStyle w:val="16"/>
                <w:sz w:val="28"/>
                <w:szCs w:val="28"/>
              </w:rPr>
              <w:t xml:space="preserve"> Синие сугробы.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Слова и музыка А. Якушевой.</w:t>
            </w:r>
            <w:r w:rsidRPr="00A35E42">
              <w:rPr>
                <w:rStyle w:val="16"/>
                <w:sz w:val="28"/>
                <w:szCs w:val="28"/>
              </w:rPr>
              <w:t xml:space="preserve"> Ночная дорога.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С. Никитин, слова Ю. Визбора. </w:t>
            </w:r>
            <w:r w:rsidRPr="00A35E42">
              <w:rPr>
                <w:rStyle w:val="16"/>
                <w:sz w:val="28"/>
                <w:szCs w:val="28"/>
              </w:rPr>
              <w:t>Исполнение желаний.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Слова и музыка А. Дольского.</w:t>
            </w:r>
            <w:r w:rsidRPr="00A35E42">
              <w:rPr>
                <w:rStyle w:val="16"/>
                <w:sz w:val="28"/>
                <w:szCs w:val="28"/>
              </w:rPr>
              <w:t xml:space="preserve"> Тишь. </w:t>
            </w:r>
            <w:r w:rsidRPr="00A35E42">
              <w:rPr>
                <w:rStyle w:val="16"/>
                <w:i w:val="0"/>
                <w:sz w:val="28"/>
                <w:szCs w:val="28"/>
              </w:rPr>
              <w:t xml:space="preserve">Слова и музыка Ю. Визбора. </w:t>
            </w:r>
            <w:r w:rsidRPr="00A35E42">
              <w:rPr>
                <w:rStyle w:val="16"/>
                <w:sz w:val="28"/>
                <w:szCs w:val="28"/>
              </w:rPr>
              <w:t>Спасибо, музыка.</w:t>
            </w:r>
            <w:r w:rsidRPr="00A35E42">
              <w:rPr>
                <w:rStyle w:val="16"/>
                <w:i w:val="0"/>
                <w:sz w:val="28"/>
                <w:szCs w:val="28"/>
              </w:rPr>
              <w:t xml:space="preserve"> Из кинофильма «Мы из джаза». М. Минков, слова Д. Иванова. </w:t>
            </w:r>
            <w:r w:rsidRPr="00A35E42">
              <w:rPr>
                <w:rStyle w:val="16"/>
                <w:sz w:val="28"/>
                <w:szCs w:val="28"/>
              </w:rPr>
              <w:t xml:space="preserve">Песенка на память. </w:t>
            </w:r>
            <w:r w:rsidRPr="00A35E42">
              <w:rPr>
                <w:rStyle w:val="16"/>
                <w:i w:val="0"/>
                <w:sz w:val="28"/>
                <w:szCs w:val="28"/>
              </w:rPr>
              <w:t>М.Минков, слова П. Синявского.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4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 xml:space="preserve">Образцы музыкального фольклора разных регионов мира </w:t>
            </w:r>
            <w:r w:rsidRPr="00A35E42">
              <w:rPr>
                <w:rStyle w:val="16"/>
                <w:i w:val="0"/>
                <w:sz w:val="28"/>
                <w:szCs w:val="28"/>
              </w:rPr>
              <w:t>(аутентичный, кантри, фолк-джаз, рок-джаз и др.)</w:t>
            </w:r>
          </w:p>
        </w:tc>
        <w:tc>
          <w:tcPr>
            <w:tcW w:w="8505" w:type="dxa"/>
          </w:tcPr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роль музыки в жизни человека.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Совершенствовать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представление о триединстве музыкальной деятельности (композитор — исполнитель — слушатель).</w:t>
            </w:r>
          </w:p>
          <w:p w:rsidR="00F50146" w:rsidRPr="00A35E42" w:rsidRDefault="00F50146" w:rsidP="0011405D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0"/>
              <w:jc w:val="left"/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>Эмоционально-образно</w:t>
            </w:r>
            <w:proofErr w:type="gramEnd"/>
            <w:r w:rsidRPr="00A35E42">
              <w:rPr>
                <w:rStyle w:val="820"/>
                <w:rFonts w:ascii="Times New Roman" w:hAnsi="Times New Roman" w:cs="Times New Roman"/>
                <w:b/>
                <w:sz w:val="28"/>
                <w:szCs w:val="28"/>
              </w:rPr>
              <w:t xml:space="preserve"> восприни</w:t>
            </w:r>
            <w:r w:rsidRPr="00A35E42">
              <w:rPr>
                <w:rStyle w:val="820"/>
                <w:rFonts w:ascii="Times New Roman" w:hAnsi="Times New Roman" w:cs="Times New Roman"/>
                <w:b/>
                <w:sz w:val="28"/>
                <w:szCs w:val="28"/>
              </w:rPr>
              <w:softHyphen/>
              <w:t>мать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 и</w:t>
            </w:r>
            <w:r w:rsidRPr="00A35E42">
              <w:rPr>
                <w:rStyle w:val="820"/>
                <w:rFonts w:ascii="Times New Roman" w:hAnsi="Times New Roman" w:cs="Times New Roman"/>
                <w:b/>
                <w:sz w:val="28"/>
                <w:szCs w:val="28"/>
              </w:rPr>
              <w:t xml:space="preserve"> оценивать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 музыкальные произ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ведения различных жанров и стилей классической и современной музыки. </w:t>
            </w:r>
            <w:r w:rsidRPr="00A35E42">
              <w:rPr>
                <w:rStyle w:val="820"/>
                <w:rFonts w:ascii="Times New Roman" w:hAnsi="Times New Roman" w:cs="Times New Roman"/>
                <w:b/>
                <w:sz w:val="28"/>
                <w:szCs w:val="28"/>
              </w:rPr>
              <w:t>Обосновывать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 свои предпочтения в си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туации 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выбора.</w:t>
            </w:r>
          </w:p>
          <w:p w:rsidR="00F50146" w:rsidRPr="00A35E42" w:rsidRDefault="00F50146" w:rsidP="0011405D">
            <w:pPr>
              <w:pStyle w:val="241"/>
              <w:shd w:val="clear" w:color="auto" w:fill="auto"/>
              <w:spacing w:line="240" w:lineRule="auto"/>
              <w:ind w:left="20" w:firstLine="297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Выявлять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особенности претворения вечных тем искусства и жизни в произведениях разных жанров и стилей. </w:t>
            </w:r>
          </w:p>
          <w:p w:rsidR="00F50146" w:rsidRPr="00A35E42" w:rsidRDefault="00F50146" w:rsidP="0011405D">
            <w:pPr>
              <w:pStyle w:val="241"/>
              <w:shd w:val="clear" w:color="auto" w:fill="auto"/>
              <w:spacing w:line="240" w:lineRule="auto"/>
              <w:ind w:left="20" w:firstLine="297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Выявлять (распознавать)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 особенности музыкального языка, музыкальной драматургии, средства музыкальной выразительности.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Называть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имена выдающихся отече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ственных и зарубежных композиторов и исполнителей,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 узнавать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наиболее значи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мые их произведения и интерпретации.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Исполнять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народные и современные песни, знакомые мелодии изученных классических произведений.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Анализировать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 обобщать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много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образие связей музыки, литературы и изобразительного искусства.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Творчески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 интерпретировать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содер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жание музыкальных произведений, ис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пользуя приемы пластического интони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рования, музыкально-</w:t>
            </w:r>
            <w:proofErr w:type="gram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ритмического дви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жения</w:t>
            </w:r>
            <w:proofErr w:type="gram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, импровизации.</w:t>
            </w:r>
          </w:p>
          <w:p w:rsidR="00F50146" w:rsidRPr="00A35E42" w:rsidRDefault="00F50146" w:rsidP="0011405D">
            <w:pPr>
              <w:shd w:val="clear" w:color="auto" w:fill="FFFFFF"/>
              <w:spacing w:line="278" w:lineRule="exact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формы </w:t>
            </w:r>
            <w:proofErr w:type="gramStart"/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proofErr w:type="gramEnd"/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, группового и коллективного </w:t>
            </w:r>
            <w:proofErr w:type="spellStart"/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0146" w:rsidRPr="00A35E42" w:rsidRDefault="00F50146" w:rsidP="0011405D">
            <w:pPr>
              <w:shd w:val="clear" w:color="auto" w:fill="FFFFFF"/>
              <w:spacing w:line="278" w:lineRule="exact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b/>
                <w:sz w:val="28"/>
                <w:szCs w:val="28"/>
              </w:rPr>
              <w:t>Решать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творческие задачи.</w:t>
            </w:r>
          </w:p>
          <w:p w:rsidR="00F50146" w:rsidRPr="00A35E42" w:rsidRDefault="00F50146" w:rsidP="0011405D">
            <w:pPr>
              <w:shd w:val="clear" w:color="auto" w:fill="FFFFFF"/>
              <w:spacing w:line="278" w:lineRule="exact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b/>
                <w:sz w:val="28"/>
                <w:szCs w:val="28"/>
              </w:rPr>
              <w:t>Участвовать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в исследовательских проектах.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Выявлять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особенности взаимодей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ствия музыки с другими видами искус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ства.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Анализировать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художественно- образное содержание, музыкальный язык про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изведений мирового музыкального ис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кусства.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Осуществлять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поиск музыкально- образовательной информации в справоч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ной литературе и Интернете в рамках изучаемой темы.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 исследовать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твор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ческие биографии композиторов, испол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нителей, исполнительских коллективов.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Собирать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коллекции классических произведений.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Проявлять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творческую инициативу в подготовке и проведении музыкальных конкурсов, фестивалей в классе, школе и т.п.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Применять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информационно-комму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никационные технологии для музыкаль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ного самообразования.</w:t>
            </w:r>
          </w:p>
          <w:p w:rsidR="00F50146" w:rsidRPr="00A35E42" w:rsidRDefault="00F50146" w:rsidP="0011405D">
            <w:pPr>
              <w:shd w:val="clear" w:color="auto" w:fill="FFFFFF"/>
              <w:spacing w:line="278" w:lineRule="exact"/>
              <w:ind w:firstLine="317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lastRenderedPageBreak/>
              <w:t>Заниматься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музыкально-просветительской деятельностью с младшими школьниками, сверстниками, родителями, жителями микрорайона.</w:t>
            </w:r>
          </w:p>
          <w:p w:rsidR="00F50146" w:rsidRPr="00A35E42" w:rsidRDefault="00F50146" w:rsidP="0011405D">
            <w:pPr>
              <w:shd w:val="clear" w:color="auto" w:fill="FFFFFF"/>
              <w:spacing w:line="278" w:lineRule="exact"/>
              <w:ind w:firstLine="317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Использовать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различные формы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 и творческих заданий в процессе освоения содержания музыкальных произведений.</w:t>
            </w:r>
          </w:p>
          <w:p w:rsidR="00F50146" w:rsidRPr="00A35E42" w:rsidRDefault="00F50146" w:rsidP="0011405D">
            <w:pPr>
              <w:shd w:val="clear" w:color="auto" w:fill="FFFFFF"/>
              <w:spacing w:line="278" w:lineRule="exact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</w:p>
          <w:p w:rsidR="00F50146" w:rsidRPr="00A35E42" w:rsidRDefault="00F50146" w:rsidP="0011405D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46" w:rsidRPr="00A35E42" w:rsidTr="00A35E42">
        <w:tc>
          <w:tcPr>
            <w:tcW w:w="16018" w:type="dxa"/>
            <w:gridSpan w:val="2"/>
          </w:tcPr>
          <w:p w:rsidR="00F50146" w:rsidRPr="00A35E42" w:rsidRDefault="00F50146" w:rsidP="00F62D0C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Особенности драматургии кам</w:t>
            </w:r>
            <w:r w:rsidR="00F62D0C" w:rsidRPr="00A35E42">
              <w:rPr>
                <w:rFonts w:ascii="Times New Roman" w:hAnsi="Times New Roman" w:cs="Times New Roman"/>
                <w:b/>
                <w:sz w:val="28"/>
                <w:szCs w:val="28"/>
              </w:rPr>
              <w:t>ерной и симфонической музыки (19</w:t>
            </w:r>
            <w:r w:rsidRPr="00A35E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F50146" w:rsidRPr="00A35E42" w:rsidTr="00A35E42">
        <w:tc>
          <w:tcPr>
            <w:tcW w:w="7513" w:type="dxa"/>
          </w:tcPr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lastRenderedPageBreak/>
              <w:t>Музыкальная драматургия — развитие музыки.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Два на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правления музыкальной культуры. Духовная музыка. Светская музыка.</w:t>
            </w:r>
          </w:p>
          <w:p w:rsidR="00F50146" w:rsidRPr="00A35E42" w:rsidRDefault="00F50146" w:rsidP="0011405D">
            <w:pPr>
              <w:pStyle w:val="121"/>
              <w:shd w:val="clear" w:color="auto" w:fill="auto"/>
              <w:spacing w:line="240" w:lineRule="auto"/>
              <w:ind w:left="2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Камерная инструментальная музыка.</w:t>
            </w:r>
            <w:r w:rsidRPr="00A35E42">
              <w:rPr>
                <w:rStyle w:val="128"/>
                <w:rFonts w:ascii="Times New Roman" w:hAnsi="Times New Roman" w:cs="Times New Roman"/>
                <w:sz w:val="28"/>
                <w:szCs w:val="28"/>
              </w:rPr>
              <w:t xml:space="preserve"> Этюд. Транскрипция.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Циклические формы инструментальной музыки.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«Кончер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 xml:space="preserve">то гроссо» А.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Шнитке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. «Сюита в старинном стиле» А.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Шнитке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 Соната. Соната № 8 («Патетическая») Л. Бетховена. Соната № 2 С. Прокофьева. Соната № 11 В.-А. Моцарта.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Симфоническая музыка.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Симфония №103</w:t>
            </w:r>
            <w:r w:rsidR="00F62D0C"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(«С тремоло ли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тавр» Й. Гайдна.</w:t>
            </w:r>
            <w:proofErr w:type="gram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D0C"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Симфония № 40 В.-А Моцарта.</w:t>
            </w:r>
            <w:r w:rsidR="00F62D0C"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Симфония № 1 «Классическая» С. Прокофьева. Симфония №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A35E42">
                <w:rPr>
                  <w:rStyle w:val="8"/>
                  <w:rFonts w:ascii="Times New Roman" w:hAnsi="Times New Roman" w:cs="Times New Roman"/>
                  <w:sz w:val="28"/>
                  <w:szCs w:val="28"/>
                </w:rPr>
                <w:t>5 Л</w:t>
              </w:r>
            </w:smartTag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. Бетховена. </w:t>
            </w:r>
            <w:r w:rsidR="00F62D0C"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Симфония № 8 («Неоконченная»)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Style w:val="820"/>
                <w:rFonts w:ascii="Times New Roman" w:hAnsi="Times New Roman" w:cs="Times New Roman"/>
                <w:b w:val="0"/>
                <w:sz w:val="28"/>
                <w:szCs w:val="28"/>
              </w:rPr>
              <w:t>Ф.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Шуберта.</w:t>
            </w:r>
            <w:r w:rsidR="00F62D0C"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Симфония № 1 В.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Калинникова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 Картинная галерея. Симфония № 5 П. Чайко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 xml:space="preserve">вского. </w:t>
            </w:r>
            <w:r w:rsidR="00F62D0C"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Симфония № 7 («Ленинградская») Д. Шостаковича.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Симфоническая картина. «Празднества» К. Дебюсси.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Инструментальный концерт. Концерт для скрипки с оркест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 xml:space="preserve">ром А. Хачатуряна. «Рапсодия в стиле блюз» </w:t>
            </w:r>
            <w:proofErr w:type="gram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 Гершвина.</w:t>
            </w:r>
          </w:p>
          <w:p w:rsidR="00F50146" w:rsidRPr="00A43F5D" w:rsidRDefault="00F50146" w:rsidP="0011405D">
            <w:pPr>
              <w:pStyle w:val="121"/>
              <w:shd w:val="clear" w:color="auto" w:fill="auto"/>
              <w:spacing w:line="240" w:lineRule="auto"/>
              <w:ind w:left="20" w:firstLine="28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3F5D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Музыка народов мира.</w:t>
            </w:r>
          </w:p>
          <w:p w:rsidR="00F50146" w:rsidRPr="00A43F5D" w:rsidRDefault="00F50146" w:rsidP="0011405D">
            <w:pPr>
              <w:pStyle w:val="121"/>
              <w:shd w:val="clear" w:color="auto" w:fill="auto"/>
              <w:spacing w:line="240" w:lineRule="auto"/>
              <w:ind w:left="20" w:firstLine="28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3F5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Популярные хиты из мюзиклов и </w:t>
            </w:r>
            <w:proofErr w:type="spellStart"/>
            <w:proofErr w:type="gramStart"/>
            <w:r w:rsidRPr="00A43F5D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рок-опер</w:t>
            </w:r>
            <w:proofErr w:type="spellEnd"/>
            <w:proofErr w:type="gramEnd"/>
            <w:r w:rsidRPr="00A43F5D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F50146" w:rsidRPr="00A43F5D" w:rsidRDefault="00F50146" w:rsidP="0011405D">
            <w:pPr>
              <w:pStyle w:val="121"/>
              <w:shd w:val="clear" w:color="auto" w:fill="auto"/>
              <w:spacing w:line="240" w:lineRule="auto"/>
              <w:ind w:left="20" w:firstLine="3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3F5D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Исследовательский проект</w:t>
            </w:r>
            <w:r w:rsidRPr="00A43F5D">
              <w:rPr>
                <w:rStyle w:val="127"/>
                <w:rFonts w:ascii="Times New Roman" w:hAnsi="Times New Roman" w:cs="Times New Roman"/>
                <w:b/>
                <w:sz w:val="28"/>
                <w:szCs w:val="28"/>
              </w:rPr>
              <w:t xml:space="preserve"> (вне сетки часов).</w:t>
            </w:r>
          </w:p>
          <w:p w:rsidR="00F50146" w:rsidRPr="00A43F5D" w:rsidRDefault="00F50146" w:rsidP="0011405D">
            <w:pPr>
              <w:pStyle w:val="121"/>
              <w:shd w:val="clear" w:color="auto" w:fill="auto"/>
              <w:spacing w:line="240" w:lineRule="auto"/>
              <w:ind w:left="20" w:firstLine="3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3F5D">
              <w:rPr>
                <w:rFonts w:ascii="Times New Roman" w:hAnsi="Times New Roman" w:cs="Times New Roman"/>
                <w:b w:val="0"/>
                <w:sz w:val="28"/>
                <w:szCs w:val="28"/>
              </w:rPr>
              <w:t>Пусть музыка звучит!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3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"/>
                <w:rFonts w:ascii="Times New Roman" w:hAnsi="Times New Roman" w:cs="Times New Roman"/>
                <w:sz w:val="28"/>
                <w:szCs w:val="28"/>
              </w:rPr>
              <w:t>Раскрываются следующие содержательные линии: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Сонат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ная форма, симфоническая сюита, сонатно-симфонический цикл как формы воплощения и осмысления жизненных явлений и противоречий. Сопоставление драматургии крупных музы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кальных форм с особенностями развития музыки в вокальных и инструментальных жанрах.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3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Стилизация как вид творческого воплощения художественно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 xml:space="preserve">го замысла: поэтизация искусства прошлого,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lastRenderedPageBreak/>
              <w:t>воспроизведение национального или исторического колорита. Транскрипция как жанр классической музыки.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3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Переинтонирование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классической музыки в современных об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работках. Сравнительные интерпретации. Мастерство исполни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теля: выдающиеся исполнители и исполнительские коллективы.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3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"/>
                <w:rFonts w:ascii="Times New Roman" w:hAnsi="Times New Roman" w:cs="Times New Roman"/>
                <w:b/>
                <w:sz w:val="28"/>
                <w:szCs w:val="28"/>
              </w:rPr>
              <w:t>Темы исследовательских проектов: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«Жизнь дает для песни образы и звуки...». Музыкальная культура родного края. Класси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ка на мобильных телефонах. Музыкальный театр: прошлое и настоящее. Камерная музыка: стили, жанры, исполнители. Му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зыка народов мира: красота и гармония.</w:t>
            </w:r>
          </w:p>
          <w:p w:rsidR="00F50146" w:rsidRPr="00A35E42" w:rsidRDefault="00F50146" w:rsidP="0011405D">
            <w:pPr>
              <w:pStyle w:val="211"/>
              <w:shd w:val="clear" w:color="auto" w:fill="auto"/>
              <w:spacing w:after="101" w:line="240" w:lineRule="auto"/>
              <w:ind w:left="20" w:firstLine="3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>Обобщение материала III и IV четвертей.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300" w:firstLine="1500"/>
              <w:jc w:val="left"/>
              <w:rPr>
                <w:rStyle w:val="820"/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Музыкальный материал 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300" w:firstLine="62"/>
              <w:jc w:val="left"/>
              <w:rPr>
                <w:rStyle w:val="8"/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Этюды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по каприсам Н. Паганини. Ф. Лист. 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300" w:firstLine="6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16"/>
                <w:sz w:val="28"/>
                <w:szCs w:val="28"/>
              </w:rPr>
              <w:t>Чакона.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Партиты</w:t>
            </w:r>
            <w:proofErr w:type="gram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№ 2 ре минор. И.-С. Бах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Бузони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0146" w:rsidRPr="00A43F5D" w:rsidRDefault="00F50146" w:rsidP="0011405D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A43F5D">
              <w:rPr>
                <w:rFonts w:ascii="Times New Roman" w:hAnsi="Times New Roman" w:cs="Times New Roman"/>
                <w:i/>
                <w:sz w:val="28"/>
                <w:szCs w:val="28"/>
              </w:rPr>
              <w:t>Лесной  царь.</w:t>
            </w:r>
            <w:r w:rsidRPr="00A43F5D">
              <w:rPr>
                <w:rFonts w:ascii="Times New Roman" w:hAnsi="Times New Roman" w:cs="Times New Roman"/>
                <w:sz w:val="28"/>
                <w:szCs w:val="28"/>
              </w:rPr>
              <w:t xml:space="preserve"> Ф. Шуберт. – Ф. Лист. </w:t>
            </w:r>
            <w:r w:rsidRPr="00A43F5D">
              <w:rPr>
                <w:rFonts w:ascii="Times New Roman" w:hAnsi="Times New Roman" w:cs="Times New Roman"/>
                <w:i/>
                <w:sz w:val="28"/>
                <w:szCs w:val="28"/>
              </w:rPr>
              <w:t>«Кончерто гроссо». Сюита в старинном стиле</w:t>
            </w:r>
            <w:r w:rsidRPr="00A43F5D">
              <w:rPr>
                <w:rFonts w:ascii="Times New Roman" w:hAnsi="Times New Roman" w:cs="Times New Roman"/>
                <w:sz w:val="28"/>
                <w:szCs w:val="28"/>
              </w:rPr>
              <w:t xml:space="preserve">. А. </w:t>
            </w:r>
            <w:proofErr w:type="spellStart"/>
            <w:r w:rsidRPr="00A43F5D">
              <w:rPr>
                <w:rFonts w:ascii="Times New Roman" w:hAnsi="Times New Roman" w:cs="Times New Roman"/>
                <w:sz w:val="28"/>
                <w:szCs w:val="28"/>
              </w:rPr>
              <w:t>Шнитке</w:t>
            </w:r>
            <w:proofErr w:type="spellEnd"/>
            <w:r w:rsidRPr="00A43F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50146" w:rsidRPr="00A43F5D" w:rsidRDefault="00F50146" w:rsidP="0011405D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3F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Соната № 8 («Патетическая»). </w:t>
            </w:r>
            <w:r w:rsidRPr="00A43F5D">
              <w:rPr>
                <w:rFonts w:ascii="Times New Roman" w:hAnsi="Times New Roman" w:cs="Times New Roman"/>
                <w:sz w:val="28"/>
                <w:szCs w:val="28"/>
              </w:rPr>
              <w:t xml:space="preserve">Л. Бетховен. </w:t>
            </w:r>
            <w:r w:rsidRPr="00A43F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Соната № 2 </w:t>
            </w:r>
            <w:r w:rsidRPr="00A43F5D">
              <w:rPr>
                <w:rFonts w:ascii="Times New Roman" w:hAnsi="Times New Roman" w:cs="Times New Roman"/>
                <w:sz w:val="28"/>
                <w:szCs w:val="28"/>
              </w:rPr>
              <w:t xml:space="preserve">С. Прокофьев. </w:t>
            </w:r>
            <w:r w:rsidRPr="00A43F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Соната № 11. </w:t>
            </w:r>
            <w:r w:rsidRPr="00A43F5D">
              <w:rPr>
                <w:rFonts w:ascii="Times New Roman" w:hAnsi="Times New Roman" w:cs="Times New Roman"/>
                <w:sz w:val="28"/>
                <w:szCs w:val="28"/>
              </w:rPr>
              <w:t xml:space="preserve"> В.-А. Моцарт.</w:t>
            </w:r>
          </w:p>
          <w:p w:rsidR="00F50146" w:rsidRPr="00A43F5D" w:rsidRDefault="00F50146" w:rsidP="0011405D">
            <w:pPr>
              <w:pStyle w:val="81"/>
              <w:numPr>
                <w:ilvl w:val="0"/>
                <w:numId w:val="28"/>
              </w:numPr>
              <w:shd w:val="clear" w:color="auto" w:fill="auto"/>
              <w:tabs>
                <w:tab w:val="left" w:pos="280"/>
              </w:tabs>
              <w:spacing w:line="240" w:lineRule="auto"/>
              <w:ind w:left="320" w:right="20" w:hanging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3F5D">
              <w:rPr>
                <w:rFonts w:ascii="Times New Roman" w:hAnsi="Times New Roman" w:cs="Times New Roman"/>
                <w:i/>
                <w:sz w:val="28"/>
                <w:szCs w:val="28"/>
              </w:rPr>
              <w:t>Симфония № 103.</w:t>
            </w:r>
            <w:r w:rsidRPr="00A43F5D">
              <w:rPr>
                <w:rFonts w:ascii="Times New Roman" w:hAnsi="Times New Roman" w:cs="Times New Roman"/>
                <w:sz w:val="28"/>
                <w:szCs w:val="28"/>
              </w:rPr>
              <w:t xml:space="preserve"> Й. Гайдн. </w:t>
            </w:r>
            <w:r w:rsidRPr="00A43F5D">
              <w:rPr>
                <w:rFonts w:ascii="Times New Roman" w:hAnsi="Times New Roman" w:cs="Times New Roman"/>
                <w:i/>
                <w:sz w:val="28"/>
                <w:szCs w:val="28"/>
              </w:rPr>
              <w:t>Симфония № 40.</w:t>
            </w:r>
            <w:r w:rsidRPr="00A43F5D">
              <w:rPr>
                <w:rFonts w:ascii="Times New Roman" w:hAnsi="Times New Roman" w:cs="Times New Roman"/>
                <w:sz w:val="28"/>
                <w:szCs w:val="28"/>
              </w:rPr>
              <w:t xml:space="preserve"> В.-А. Мо</w:t>
            </w:r>
            <w:r w:rsidRPr="00A43F5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царт. </w:t>
            </w:r>
            <w:proofErr w:type="gramStart"/>
            <w:r w:rsidRPr="00A43F5D">
              <w:rPr>
                <w:rFonts w:ascii="Times New Roman" w:hAnsi="Times New Roman" w:cs="Times New Roman"/>
                <w:i/>
                <w:sz w:val="28"/>
                <w:szCs w:val="28"/>
              </w:rPr>
              <w:t>Симфония № 1 {«Классическая»).</w:t>
            </w:r>
            <w:proofErr w:type="gramEnd"/>
            <w:r w:rsidRPr="00A43F5D">
              <w:rPr>
                <w:rFonts w:ascii="Times New Roman" w:hAnsi="Times New Roman" w:cs="Times New Roman"/>
                <w:sz w:val="28"/>
                <w:szCs w:val="28"/>
              </w:rPr>
              <w:t xml:space="preserve"> С. Прокофьев. </w:t>
            </w:r>
            <w:r w:rsidRPr="00A43F5D">
              <w:rPr>
                <w:rFonts w:ascii="Times New Roman" w:hAnsi="Times New Roman" w:cs="Times New Roman"/>
                <w:i/>
                <w:sz w:val="28"/>
                <w:szCs w:val="28"/>
              </w:rPr>
              <w:t>Сим</w:t>
            </w:r>
            <w:r w:rsidRPr="00A43F5D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 xml:space="preserve">фония № </w:t>
            </w:r>
            <w:smartTag w:uri="urn:schemas-microsoft-com:office:smarttags" w:element="metricconverter">
              <w:smartTagPr>
                <w:attr w:name="ProductID" w:val="5. Л"/>
              </w:smartTagPr>
              <w:r w:rsidRPr="00A43F5D">
                <w:rPr>
                  <w:rFonts w:ascii="Times New Roman" w:hAnsi="Times New Roman" w:cs="Times New Roman"/>
                  <w:i/>
                  <w:sz w:val="28"/>
                  <w:szCs w:val="28"/>
                </w:rPr>
                <w:t>5.</w:t>
              </w:r>
              <w:r w:rsidRPr="00A43F5D">
                <w:rPr>
                  <w:rFonts w:ascii="Times New Roman" w:hAnsi="Times New Roman" w:cs="Times New Roman"/>
                  <w:sz w:val="28"/>
                  <w:szCs w:val="28"/>
                </w:rPr>
                <w:t xml:space="preserve"> Л</w:t>
              </w:r>
            </w:smartTag>
            <w:r w:rsidRPr="00A43F5D">
              <w:rPr>
                <w:rFonts w:ascii="Times New Roman" w:hAnsi="Times New Roman" w:cs="Times New Roman"/>
                <w:sz w:val="28"/>
                <w:szCs w:val="28"/>
              </w:rPr>
              <w:t xml:space="preserve">. Бетховен. </w:t>
            </w:r>
            <w:proofErr w:type="gramStart"/>
            <w:r w:rsidRPr="00A43F5D">
              <w:rPr>
                <w:rFonts w:ascii="Times New Roman" w:hAnsi="Times New Roman" w:cs="Times New Roman"/>
                <w:i/>
                <w:sz w:val="28"/>
                <w:szCs w:val="28"/>
              </w:rPr>
              <w:t>Симфония № 8 {«Неоконченная»).</w:t>
            </w:r>
            <w:proofErr w:type="gramEnd"/>
            <w:r w:rsidRPr="00A43F5D">
              <w:rPr>
                <w:rFonts w:ascii="Times New Roman" w:hAnsi="Times New Roman" w:cs="Times New Roman"/>
                <w:sz w:val="28"/>
                <w:szCs w:val="28"/>
              </w:rPr>
              <w:t xml:space="preserve"> Ф. Шуберт. </w:t>
            </w:r>
            <w:r w:rsidRPr="00A43F5D">
              <w:rPr>
                <w:rFonts w:ascii="Times New Roman" w:hAnsi="Times New Roman" w:cs="Times New Roman"/>
                <w:i/>
                <w:sz w:val="28"/>
                <w:szCs w:val="28"/>
              </w:rPr>
              <w:t>Симфония № 5.</w:t>
            </w:r>
            <w:r w:rsidRPr="00A43F5D">
              <w:rPr>
                <w:rFonts w:ascii="Times New Roman" w:hAnsi="Times New Roman" w:cs="Times New Roman"/>
                <w:sz w:val="28"/>
                <w:szCs w:val="28"/>
              </w:rPr>
              <w:t xml:space="preserve"> П. Чайковский. </w:t>
            </w:r>
            <w:r w:rsidRPr="00A43F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Симфония № 1. </w:t>
            </w:r>
            <w:r w:rsidRPr="00A43F5D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A43F5D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Калинников.</w:t>
            </w:r>
            <w:r w:rsidRPr="00A43F5D">
              <w:rPr>
                <w:rStyle w:val="16"/>
                <w:sz w:val="28"/>
                <w:szCs w:val="28"/>
              </w:rPr>
              <w:t xml:space="preserve"> Симфония № 7.</w:t>
            </w:r>
            <w:r w:rsidRPr="00A43F5D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Д. Шостакович. </w:t>
            </w:r>
            <w:r w:rsidRPr="00A43F5D">
              <w:rPr>
                <w:rStyle w:val="16"/>
                <w:sz w:val="28"/>
                <w:szCs w:val="28"/>
              </w:rPr>
              <w:t>Празднества.</w:t>
            </w:r>
            <w:r w:rsidRPr="00A43F5D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Из симфонического цикла «Ноктюрны».</w:t>
            </w:r>
          </w:p>
          <w:p w:rsidR="00F50146" w:rsidRPr="00A43F5D" w:rsidRDefault="00F50146" w:rsidP="0011405D">
            <w:pPr>
              <w:pStyle w:val="81"/>
              <w:shd w:val="clear" w:color="auto" w:fill="auto"/>
              <w:spacing w:line="240" w:lineRule="auto"/>
              <w:ind w:left="320" w:hanging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3F5D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К. Дебюсси.</w:t>
            </w:r>
          </w:p>
          <w:p w:rsidR="00F50146" w:rsidRPr="00A43F5D" w:rsidRDefault="00F50146" w:rsidP="0011405D">
            <w:pPr>
              <w:pStyle w:val="190"/>
              <w:shd w:val="clear" w:color="auto" w:fill="auto"/>
              <w:spacing w:before="0" w:after="0" w:line="240" w:lineRule="auto"/>
              <w:ind w:left="40" w:firstLine="28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3F5D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Концерт для скрипки с оркестром.</w:t>
            </w:r>
            <w:r w:rsidRPr="00A43F5D">
              <w:rPr>
                <w:rStyle w:val="1920"/>
                <w:rFonts w:ascii="Times New Roman" w:hAnsi="Times New Roman" w:cs="Times New Roman"/>
                <w:sz w:val="28"/>
                <w:szCs w:val="28"/>
              </w:rPr>
              <w:t xml:space="preserve"> А. Хачатурян.</w:t>
            </w:r>
          </w:p>
          <w:p w:rsidR="00F50146" w:rsidRPr="00A43F5D" w:rsidRDefault="00F50146" w:rsidP="0011405D">
            <w:pPr>
              <w:pStyle w:val="190"/>
              <w:shd w:val="clear" w:color="auto" w:fill="auto"/>
              <w:spacing w:before="0" w:after="0" w:line="240" w:lineRule="auto"/>
              <w:ind w:left="40" w:firstLine="280"/>
              <w:jc w:val="left"/>
              <w:rPr>
                <w:rStyle w:val="1920"/>
                <w:rFonts w:ascii="Times New Roman" w:hAnsi="Times New Roman" w:cs="Times New Roman"/>
                <w:sz w:val="28"/>
                <w:szCs w:val="28"/>
              </w:rPr>
            </w:pPr>
            <w:r w:rsidRPr="00A43F5D">
              <w:rPr>
                <w:rFonts w:ascii="Times New Roman" w:hAnsi="Times New Roman" w:cs="Times New Roman"/>
                <w:b w:val="0"/>
                <w:sz w:val="28"/>
                <w:szCs w:val="28"/>
              </w:rPr>
              <w:t>«Рапсодия в стиле блюз».</w:t>
            </w:r>
            <w:r w:rsidRPr="00A43F5D">
              <w:rPr>
                <w:rStyle w:val="1920"/>
                <w:rFonts w:ascii="Times New Roman" w:hAnsi="Times New Roman" w:cs="Times New Roman"/>
                <w:sz w:val="28"/>
                <w:szCs w:val="28"/>
              </w:rPr>
              <w:t xml:space="preserve"> Дж. Гершвин.</w:t>
            </w:r>
          </w:p>
          <w:p w:rsidR="00F50146" w:rsidRPr="00A43F5D" w:rsidRDefault="00F50146" w:rsidP="0011405D">
            <w:pPr>
              <w:pStyle w:val="190"/>
              <w:shd w:val="clear" w:color="auto" w:fill="auto"/>
              <w:spacing w:before="0" w:after="0" w:line="240" w:lineRule="auto"/>
              <w:ind w:left="40" w:firstLine="28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3F5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Образцы музыкального фольклора разных регионов мира </w:t>
            </w:r>
            <w:r w:rsidRPr="00A43F5D">
              <w:rPr>
                <w:rStyle w:val="8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(аутентичный, кантри, фолк-джаз, рок-джаз и др.).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4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3F5D">
              <w:rPr>
                <w:rStyle w:val="16"/>
                <w:sz w:val="28"/>
                <w:szCs w:val="28"/>
              </w:rPr>
              <w:t>Россия, Россия'.</w:t>
            </w:r>
            <w:r w:rsidRPr="00A43F5D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Ю. </w:t>
            </w:r>
            <w:proofErr w:type="spellStart"/>
            <w:r w:rsidRPr="00A43F5D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Чичков</w:t>
            </w:r>
            <w:proofErr w:type="spellEnd"/>
            <w:r w:rsidRPr="00A43F5D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, слова Ю. Разумовского.</w:t>
            </w:r>
            <w:r w:rsidRPr="00A43F5D">
              <w:rPr>
                <w:rStyle w:val="16"/>
                <w:sz w:val="28"/>
                <w:szCs w:val="28"/>
              </w:rPr>
              <w:t xml:space="preserve"> Жу</w:t>
            </w:r>
            <w:r w:rsidRPr="00A43F5D">
              <w:rPr>
                <w:rStyle w:val="16"/>
                <w:sz w:val="28"/>
                <w:szCs w:val="28"/>
              </w:rPr>
              <w:softHyphen/>
              <w:t xml:space="preserve">равли. </w:t>
            </w:r>
            <w:r w:rsidRPr="00A43F5D">
              <w:rPr>
                <w:rStyle w:val="16"/>
                <w:i w:val="0"/>
                <w:sz w:val="28"/>
                <w:szCs w:val="28"/>
              </w:rPr>
              <w:t>Я.</w:t>
            </w:r>
            <w:r w:rsidRPr="00A43F5D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Френкель, слова Р. Гамзатова.</w:t>
            </w:r>
            <w:r w:rsidRPr="00A43F5D">
              <w:rPr>
                <w:rStyle w:val="16"/>
                <w:sz w:val="28"/>
                <w:szCs w:val="28"/>
              </w:rPr>
              <w:t xml:space="preserve"> Сыновья уходят в бой.</w:t>
            </w:r>
            <w:r w:rsidRPr="00A43F5D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F5D">
              <w:rPr>
                <w:rStyle w:val="8"/>
                <w:rFonts w:ascii="Times New Roman" w:hAnsi="Times New Roman" w:cs="Times New Roman"/>
                <w:sz w:val="28"/>
                <w:szCs w:val="28"/>
              </w:rPr>
              <w:lastRenderedPageBreak/>
              <w:t>Слова и музыка В. Высоцкого.</w:t>
            </w:r>
            <w:r w:rsidRPr="00A43F5D">
              <w:rPr>
                <w:rStyle w:val="16"/>
                <w:sz w:val="28"/>
                <w:szCs w:val="28"/>
              </w:rPr>
              <w:t xml:space="preserve"> День Победы.</w:t>
            </w:r>
            <w:r w:rsidRPr="00A43F5D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Pr="00A43F5D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Тухманов</w:t>
            </w:r>
            <w:proofErr w:type="spellEnd"/>
            <w:r w:rsidRPr="00A43F5D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, слова В. Харитонова.</w:t>
            </w:r>
            <w:r w:rsidRPr="00A43F5D">
              <w:rPr>
                <w:rStyle w:val="16"/>
                <w:sz w:val="28"/>
                <w:szCs w:val="28"/>
              </w:rPr>
              <w:t xml:space="preserve"> Вот солдаты идут.</w:t>
            </w:r>
            <w:r w:rsidRPr="00A43F5D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К. Молчанов, слова М. Львовского.</w:t>
            </w:r>
            <w:r w:rsidRPr="00A43F5D">
              <w:rPr>
                <w:rStyle w:val="16"/>
                <w:sz w:val="28"/>
                <w:szCs w:val="28"/>
              </w:rPr>
              <w:t xml:space="preserve"> До свидания, мальчики.</w:t>
            </w:r>
            <w:r w:rsidRPr="00A43F5D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Слова и музыка Б. Окуджавы.</w:t>
            </w:r>
            <w:r w:rsidRPr="00A43F5D">
              <w:rPr>
                <w:rStyle w:val="16"/>
                <w:sz w:val="28"/>
                <w:szCs w:val="28"/>
              </w:rPr>
              <w:t xml:space="preserve"> Баллада о солдате.</w:t>
            </w:r>
            <w:r w:rsidRPr="00A43F5D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В. Соловьев-Седой, слова М. </w:t>
            </w:r>
            <w:proofErr w:type="spellStart"/>
            <w:r w:rsidRPr="00A43F5D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Матусовского</w:t>
            </w:r>
            <w:proofErr w:type="spellEnd"/>
            <w:r w:rsidRPr="00A43F5D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  <w:r w:rsidRPr="00A43F5D">
              <w:rPr>
                <w:rStyle w:val="16"/>
                <w:sz w:val="28"/>
                <w:szCs w:val="28"/>
              </w:rPr>
              <w:t xml:space="preserve"> Фантастика-романтика.</w:t>
            </w:r>
            <w:r w:rsidRPr="00A43F5D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Слова и музыка Ю. Кима.</w:t>
            </w:r>
            <w:r w:rsidRPr="00A43F5D">
              <w:rPr>
                <w:rStyle w:val="16"/>
                <w:sz w:val="28"/>
                <w:szCs w:val="28"/>
              </w:rPr>
              <w:t xml:space="preserve"> За туманом; Маленький гном.</w:t>
            </w:r>
            <w:r w:rsidRPr="00A43F5D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Слова и музыка А. Кукина.</w:t>
            </w:r>
            <w:r w:rsidRPr="00A43F5D">
              <w:rPr>
                <w:rStyle w:val="16"/>
                <w:sz w:val="28"/>
                <w:szCs w:val="28"/>
              </w:rPr>
              <w:t xml:space="preserve"> Следы.</w:t>
            </w:r>
            <w:r w:rsidRPr="00A43F5D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Слова и музыка В. Егорова.</w:t>
            </w:r>
            <w:r w:rsidRPr="00A43F5D">
              <w:rPr>
                <w:rStyle w:val="16"/>
                <w:sz w:val="28"/>
                <w:szCs w:val="28"/>
              </w:rPr>
              <w:t xml:space="preserve"> Весеннее тан</w:t>
            </w:r>
            <w:r w:rsidRPr="00A43F5D">
              <w:rPr>
                <w:rStyle w:val="16"/>
                <w:sz w:val="28"/>
                <w:szCs w:val="28"/>
              </w:rPr>
              <w:softHyphen/>
              <w:t>го.</w:t>
            </w:r>
            <w:r w:rsidRPr="00A43F5D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Слова и музыка В. </w:t>
            </w:r>
            <w:proofErr w:type="spellStart"/>
            <w:r w:rsidRPr="00A43F5D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Миляева</w:t>
            </w:r>
            <w:proofErr w:type="spellEnd"/>
            <w:r w:rsidRPr="00A43F5D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  <w:r w:rsidRPr="00A43F5D">
              <w:rPr>
                <w:rStyle w:val="16"/>
                <w:sz w:val="28"/>
                <w:szCs w:val="28"/>
              </w:rPr>
              <w:t xml:space="preserve"> Я бы сказал тебе.</w:t>
            </w:r>
            <w:r w:rsidRPr="00A43F5D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Слова и музыка В. </w:t>
            </w:r>
            <w:proofErr w:type="spellStart"/>
            <w:r w:rsidRPr="00A43F5D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Вихарева</w:t>
            </w:r>
            <w:proofErr w:type="spellEnd"/>
          </w:p>
        </w:tc>
        <w:tc>
          <w:tcPr>
            <w:tcW w:w="8505" w:type="dxa"/>
          </w:tcPr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lastRenderedPageBreak/>
              <w:t>Сравнивать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музыкальные произведе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ния разных жанров и стилей, выявлять интонационные связи.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Проявлять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инициативу в различных сферах музыкальной деятельности, в му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зыкально-эстетической жизни класса, школы (музыкальные вечера, музыкаль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ные гостиные, концерты для младших школьников и др.).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Совершенствовать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умения и навыки самообразования при организации куль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турного досуга, при составлении домаш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ней фонотеки, видеотеки и пр.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Называть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крупнейшие музыкаль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ные центры мирового значения (театры оперы и балета, концертные залы, му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зеи).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9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Анализировать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приемы взаимодей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ствия и развития одного или нескольких</w:t>
            </w:r>
            <w:r w:rsidRPr="00A35E42">
              <w:rPr>
                <w:rStyle w:val="8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образов в произведениях разных форм и жанров.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Анализировать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 обобщать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жанр</w:t>
            </w:r>
            <w:proofErr w:type="gram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во-стилистические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особенности музы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кальных произведений.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Размышлять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о модификации жанров в современной музыке.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Общаться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 взаимодействовать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 процессе ансамблевого, коллективного (хорового и инструментального) вопло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щения различных художественных обра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зов.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 исследовать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твор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ческую биографию одного из популяр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ных исполнителей, музыкальных коллек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тивов и т.п.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Обмениваться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впечатлениями о те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кущих событиях музыкальной жизни в отечественной культуре и за рубежом.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Импровизировать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 одном из совре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 xml:space="preserve">менных жанров популярной музыки и 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оценивать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собственное исполнение.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Ориентироваться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 джазовой музы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ке,</w:t>
            </w: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 xml:space="preserve"> называть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ее отдельных выдающихся исполнителей и композиторов.</w:t>
            </w:r>
          </w:p>
          <w:p w:rsidR="00F50146" w:rsidRPr="00A35E42" w:rsidRDefault="00F50146" w:rsidP="0011405D">
            <w:pPr>
              <w:shd w:val="clear" w:color="auto" w:fill="FFFFFF"/>
              <w:spacing w:line="278" w:lineRule="exact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A35E42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исследовать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жанровое разнообразие популярной музыки.</w:t>
            </w:r>
          </w:p>
          <w:p w:rsidR="00F50146" w:rsidRPr="00A35E42" w:rsidRDefault="00F50146" w:rsidP="0011405D">
            <w:pPr>
              <w:shd w:val="clear" w:color="auto" w:fill="FFFFFF"/>
              <w:spacing w:line="278" w:lineRule="exact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специфику современной популярной отечественной и зарубежной музыки, </w:t>
            </w:r>
            <w:r w:rsidRPr="00A35E42">
              <w:rPr>
                <w:rFonts w:ascii="Times New Roman" w:hAnsi="Times New Roman" w:cs="Times New Roman"/>
                <w:b/>
                <w:sz w:val="28"/>
                <w:szCs w:val="28"/>
              </w:rPr>
              <w:t>высказывать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собственное мнение о ее художественной ценности.</w:t>
            </w:r>
          </w:p>
          <w:p w:rsidR="00F50146" w:rsidRPr="00A35E42" w:rsidRDefault="00F50146" w:rsidP="0011405D">
            <w:pPr>
              <w:pStyle w:val="12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Style w:val="1211pt2"/>
                <w:rFonts w:ascii="Times New Roman" w:hAnsi="Times New Roman" w:cs="Times New Roman"/>
                <w:sz w:val="28"/>
                <w:szCs w:val="28"/>
              </w:rPr>
              <w:t>Осуществлять</w:t>
            </w:r>
            <w:r w:rsidRPr="00A35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проектную деятель</w:t>
            </w:r>
            <w:r w:rsidRPr="00A35E42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A35E42">
              <w:rPr>
                <w:rStyle w:val="127"/>
                <w:rFonts w:ascii="Times New Roman" w:hAnsi="Times New Roman" w:cs="Times New Roman"/>
                <w:sz w:val="28"/>
                <w:szCs w:val="28"/>
              </w:rPr>
              <w:t>ность.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t>Участвовать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в музыкальной жизни школы, города, страны и др.</w:t>
            </w:r>
          </w:p>
          <w:p w:rsidR="00F50146" w:rsidRPr="00A35E42" w:rsidRDefault="00F50146" w:rsidP="0011405D">
            <w:pPr>
              <w:pStyle w:val="81"/>
              <w:shd w:val="clear" w:color="auto" w:fill="auto"/>
              <w:spacing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различные формы </w:t>
            </w:r>
            <w:proofErr w:type="spellStart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му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зицирования</w:t>
            </w:r>
            <w:proofErr w:type="spellEnd"/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и творческих заданий для освоения содержания музыкальных про</w:t>
            </w:r>
            <w:r w:rsidRPr="00A35E42">
              <w:rPr>
                <w:rStyle w:val="8"/>
                <w:rFonts w:ascii="Times New Roman" w:hAnsi="Times New Roman" w:cs="Times New Roman"/>
                <w:sz w:val="28"/>
                <w:szCs w:val="28"/>
              </w:rPr>
              <w:softHyphen/>
              <w:t>изведений.</w:t>
            </w:r>
          </w:p>
          <w:p w:rsidR="00F50146" w:rsidRPr="00A35E42" w:rsidRDefault="00F50146" w:rsidP="0011405D">
            <w:pPr>
              <w:pStyle w:val="84"/>
              <w:keepNext/>
              <w:keepLines/>
              <w:shd w:val="clear" w:color="auto" w:fill="auto"/>
              <w:spacing w:before="0" w:after="126" w:line="240" w:lineRule="auto"/>
              <w:ind w:firstLine="317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E42">
              <w:rPr>
                <w:rStyle w:val="820"/>
                <w:rFonts w:ascii="Times New Roman" w:hAnsi="Times New Roman" w:cs="Times New Roman"/>
                <w:b/>
                <w:sz w:val="28"/>
                <w:szCs w:val="28"/>
              </w:rPr>
              <w:t>Защищать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t xml:space="preserve"> творческие исследова</w:t>
            </w:r>
            <w:r w:rsidRPr="00A35E42">
              <w:rPr>
                <w:rStyle w:val="8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тельские проекты (вне сетки часов)</w:t>
            </w:r>
          </w:p>
        </w:tc>
      </w:tr>
    </w:tbl>
    <w:p w:rsidR="00194327" w:rsidRPr="00A35E42" w:rsidRDefault="00194327" w:rsidP="00194327">
      <w:pPr>
        <w:rPr>
          <w:rFonts w:ascii="Times New Roman" w:hAnsi="Times New Roman" w:cs="Times New Roman"/>
          <w:sz w:val="28"/>
          <w:szCs w:val="28"/>
        </w:rPr>
      </w:pPr>
    </w:p>
    <w:p w:rsidR="00194327" w:rsidRPr="00A43F5D" w:rsidRDefault="00194327" w:rsidP="004E5285">
      <w:pPr>
        <w:shd w:val="clear" w:color="auto" w:fill="FFFFFF"/>
        <w:spacing w:before="300" w:after="15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43F5D">
        <w:rPr>
          <w:rFonts w:ascii="Times New Roman" w:eastAsia="Times New Roman" w:hAnsi="Times New Roman" w:cs="Times New Roman"/>
          <w:b/>
          <w:bCs/>
          <w:sz w:val="36"/>
          <w:szCs w:val="36"/>
        </w:rPr>
        <w:t>7. Критерии</w:t>
      </w:r>
      <w:bookmarkStart w:id="9" w:name="_GoBack"/>
      <w:bookmarkEnd w:id="9"/>
      <w:r w:rsidRPr="00A43F5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оценки  знаний  и </w:t>
      </w:r>
      <w:proofErr w:type="gramStart"/>
      <w:r w:rsidRPr="00A43F5D">
        <w:rPr>
          <w:rFonts w:ascii="Times New Roman" w:eastAsia="Times New Roman" w:hAnsi="Times New Roman" w:cs="Times New Roman"/>
          <w:b/>
          <w:bCs/>
          <w:sz w:val="36"/>
          <w:szCs w:val="36"/>
        </w:rPr>
        <w:t>умений</w:t>
      </w:r>
      <w:proofErr w:type="gramEnd"/>
      <w:r w:rsidRPr="00A43F5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обучающихся по учебному предмету «Музыка».</w:t>
      </w:r>
    </w:p>
    <w:p w:rsidR="00194327" w:rsidRPr="00A35E42" w:rsidRDefault="00194327" w:rsidP="004E528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E42">
        <w:rPr>
          <w:rFonts w:ascii="Times New Roman" w:eastAsia="Times New Roman" w:hAnsi="Times New Roman" w:cs="Times New Roman"/>
          <w:b/>
          <w:sz w:val="28"/>
          <w:szCs w:val="28"/>
        </w:rPr>
        <w:t>Требования к проверке успеваемости:</w:t>
      </w:r>
    </w:p>
    <w:p w:rsidR="00194327" w:rsidRPr="00A35E42" w:rsidRDefault="00194327" w:rsidP="004E5285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A35E42"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A35E4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объективность </w:t>
      </w:r>
      <w:r w:rsidR="007E04EB" w:rsidRPr="00A35E42">
        <w:rPr>
          <w:rFonts w:ascii="Times New Roman" w:eastAsia="Times New Roman" w:hAnsi="Times New Roman" w:cs="Times New Roman"/>
          <w:sz w:val="28"/>
          <w:szCs w:val="28"/>
        </w:rPr>
        <w:t xml:space="preserve">–  оценивание </w:t>
      </w:r>
      <w:r w:rsidRPr="00A35E42">
        <w:rPr>
          <w:rFonts w:ascii="Times New Roman" w:eastAsia="Times New Roman" w:hAnsi="Times New Roman" w:cs="Times New Roman"/>
          <w:sz w:val="28"/>
          <w:szCs w:val="28"/>
        </w:rPr>
        <w:t xml:space="preserve"> независимо от симпатий или антипатий учителя;</w:t>
      </w:r>
    </w:p>
    <w:p w:rsidR="00194327" w:rsidRPr="00A35E42" w:rsidRDefault="00194327" w:rsidP="004E5285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A35E42">
        <w:rPr>
          <w:rFonts w:ascii="Times New Roman" w:eastAsia="Times New Roman" w:hAnsi="Times New Roman" w:cs="Times New Roman"/>
          <w:sz w:val="28"/>
          <w:szCs w:val="28"/>
        </w:rPr>
        <w:t>2) </w:t>
      </w:r>
      <w:r w:rsidRPr="00A35E4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гласность</w:t>
      </w:r>
      <w:r w:rsidRPr="00A35E42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A35E42">
        <w:rPr>
          <w:rFonts w:ascii="Times New Roman" w:eastAsia="Times New Roman" w:hAnsi="Times New Roman" w:cs="Times New Roman"/>
          <w:sz w:val="28"/>
          <w:szCs w:val="28"/>
        </w:rPr>
        <w:t>– доведение до учащихся обоснованных критериев оценки;</w:t>
      </w:r>
    </w:p>
    <w:p w:rsidR="00194327" w:rsidRPr="00A35E42" w:rsidRDefault="00194327" w:rsidP="004E5285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A35E42"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A35E4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систематичность</w:t>
      </w:r>
      <w:r w:rsidRPr="00A35E42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A35E42">
        <w:rPr>
          <w:rFonts w:ascii="Times New Roman" w:eastAsia="Times New Roman" w:hAnsi="Times New Roman" w:cs="Times New Roman"/>
          <w:sz w:val="28"/>
          <w:szCs w:val="28"/>
        </w:rPr>
        <w:t>– проверку знаний проводить не от случая к случаю, а в течение учебного процесса;</w:t>
      </w:r>
    </w:p>
    <w:p w:rsidR="00194327" w:rsidRPr="00A35E42" w:rsidRDefault="00194327" w:rsidP="004E5285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A35E42">
        <w:rPr>
          <w:rFonts w:ascii="Times New Roman" w:eastAsia="Times New Roman" w:hAnsi="Times New Roman" w:cs="Times New Roman"/>
          <w:sz w:val="28"/>
          <w:szCs w:val="28"/>
        </w:rPr>
        <w:t>4) </w:t>
      </w:r>
      <w:r w:rsidRPr="00A35E4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всесторонность</w:t>
      </w:r>
      <w:r w:rsidRPr="00A35E42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A35E42">
        <w:rPr>
          <w:rFonts w:ascii="Times New Roman" w:eastAsia="Times New Roman" w:hAnsi="Times New Roman" w:cs="Times New Roman"/>
          <w:sz w:val="28"/>
          <w:szCs w:val="28"/>
        </w:rPr>
        <w:t>– учитывать объем, глубину, осмысленность, научность, прочность знаний;</w:t>
      </w:r>
    </w:p>
    <w:p w:rsidR="00194327" w:rsidRPr="00A35E42" w:rsidRDefault="00194327" w:rsidP="004E5285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A35E42">
        <w:rPr>
          <w:rFonts w:ascii="Times New Roman" w:eastAsia="Times New Roman" w:hAnsi="Times New Roman" w:cs="Times New Roman"/>
          <w:sz w:val="28"/>
          <w:szCs w:val="28"/>
        </w:rPr>
        <w:t>5) </w:t>
      </w:r>
      <w:r w:rsidRPr="00A35E4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индивидуализация учета</w:t>
      </w:r>
      <w:r w:rsidRPr="00A35E42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A35E42">
        <w:rPr>
          <w:rFonts w:ascii="Times New Roman" w:eastAsia="Times New Roman" w:hAnsi="Times New Roman" w:cs="Times New Roman"/>
          <w:sz w:val="28"/>
          <w:szCs w:val="28"/>
        </w:rPr>
        <w:t>– видеть каждого ученика, его достижения, неудачи, трудности;</w:t>
      </w:r>
    </w:p>
    <w:p w:rsidR="00194327" w:rsidRPr="00A35E42" w:rsidRDefault="00194327" w:rsidP="004E5285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A35E42">
        <w:rPr>
          <w:rFonts w:ascii="Times New Roman" w:eastAsia="Times New Roman" w:hAnsi="Times New Roman" w:cs="Times New Roman"/>
          <w:sz w:val="28"/>
          <w:szCs w:val="28"/>
        </w:rPr>
        <w:t>6) </w:t>
      </w:r>
      <w:proofErr w:type="spellStart"/>
      <w:r w:rsidRPr="00A35E4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дифференцированность</w:t>
      </w:r>
      <w:proofErr w:type="spellEnd"/>
      <w:r w:rsidRPr="00A35E4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учета</w:t>
      </w:r>
      <w:r w:rsidRPr="00A35E42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A35E42">
        <w:rPr>
          <w:rFonts w:ascii="Times New Roman" w:eastAsia="Times New Roman" w:hAnsi="Times New Roman" w:cs="Times New Roman"/>
          <w:sz w:val="28"/>
          <w:szCs w:val="28"/>
        </w:rPr>
        <w:t>– установление точных уровней знаний учащихся, что фиксируется в разных оценках.</w:t>
      </w:r>
    </w:p>
    <w:tbl>
      <w:tblPr>
        <w:tblW w:w="14743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86"/>
        <w:gridCol w:w="11057"/>
      </w:tblGrid>
      <w:tr w:rsidR="00194327" w:rsidRPr="00A35E42" w:rsidTr="00194327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327" w:rsidRPr="00A35E42" w:rsidRDefault="00194327" w:rsidP="0019432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5E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327" w:rsidRPr="00A35E42" w:rsidRDefault="00194327" w:rsidP="0019432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5E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 оценки результатов учебной деятельности.</w:t>
            </w:r>
          </w:p>
        </w:tc>
      </w:tr>
      <w:tr w:rsidR="00194327" w:rsidRPr="00A35E42" w:rsidTr="0019432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327" w:rsidRPr="00A35E42" w:rsidRDefault="00194327" w:rsidP="0019432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5E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«5» (отлично)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327" w:rsidRPr="00A35E42" w:rsidRDefault="00194327" w:rsidP="00194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eastAsia="Times New Roman" w:hAnsi="Times New Roman" w:cs="Times New Roman"/>
                <w:sz w:val="28"/>
                <w:szCs w:val="28"/>
              </w:rPr>
              <w:t>     Ученик обнаруживает усвоение обязательного уровня и уровня повышенной сложности учебных программ; выделяет главные положения в учебном материале и не затрудняется при ответах на видоизмененные вопросы; свободно применяет полученные знания на практике; не допускает ошибок в воспроизведении изученного материала, а также в письменных и практических работах, которые выполняет уверенно и аккуратно.</w:t>
            </w:r>
          </w:p>
          <w:p w:rsidR="007E04EB" w:rsidRPr="00A35E42" w:rsidRDefault="00194327" w:rsidP="00194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Обучающийся воспринимает музыкальный образ в единстве переживания и понимания, наблюдает за развитием музыки, выявляет и объясняет изменения темпа, динамики, тембра, регистра, лада, контрастов и повторов, определяет формы </w:t>
            </w:r>
            <w:r w:rsidRPr="00A35E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музыкального произведения.</w:t>
            </w:r>
          </w:p>
          <w:p w:rsidR="00194327" w:rsidRPr="00A35E42" w:rsidRDefault="007E04EB" w:rsidP="00194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194327" w:rsidRPr="00A35E42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Осознанное отношение к партитурным указаниям. Воспроизведение в полном объёме музыкального материала, предусмотренного учебной программой</w:t>
            </w:r>
          </w:p>
          <w:p w:rsidR="00194327" w:rsidRPr="00A35E42" w:rsidRDefault="00194327" w:rsidP="00194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eastAsia="Times New Roman" w:hAnsi="Times New Roman" w:cs="Times New Roman"/>
                <w:sz w:val="28"/>
                <w:szCs w:val="28"/>
              </w:rPr>
              <w:t>     Целостное восприятие музыкального образа. Высказывание оценочных суждений по поводу прослушанного произведения.</w:t>
            </w:r>
          </w:p>
          <w:p w:rsidR="00194327" w:rsidRPr="00A35E42" w:rsidRDefault="00194327" w:rsidP="00194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 Интерпретация музыкального образа в процессе вокально-хоровой деятельности и инструментального </w:t>
            </w:r>
            <w:proofErr w:type="spellStart"/>
            <w:r w:rsidRPr="00A35E42">
              <w:rPr>
                <w:rFonts w:ascii="Times New Roman" w:eastAsia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A35E42">
              <w:rPr>
                <w:rFonts w:ascii="Times New Roman" w:eastAsia="Times New Roman" w:hAnsi="Times New Roman" w:cs="Times New Roman"/>
                <w:sz w:val="28"/>
                <w:szCs w:val="28"/>
              </w:rPr>
              <w:t>, отбор необходимых исполнительских средств, создание исполнительского плана</w:t>
            </w:r>
          </w:p>
          <w:p w:rsidR="00194327" w:rsidRPr="00A35E42" w:rsidRDefault="00194327" w:rsidP="00194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E42">
              <w:rPr>
                <w:rFonts w:ascii="Times New Roman" w:eastAsia="Times New Roman" w:hAnsi="Times New Roman" w:cs="Times New Roman"/>
                <w:sz w:val="28"/>
                <w:szCs w:val="28"/>
              </w:rPr>
              <w:t>     Высказывание оценочного суждения по поводу прослушанного произведения или воплощение результата восприятия в виде соответствующего настроению музыки цветового пятна, графической линии, жеста и др.</w:t>
            </w:r>
          </w:p>
        </w:tc>
      </w:tr>
      <w:tr w:rsidR="00194327" w:rsidRPr="00AE42EE" w:rsidTr="0019432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327" w:rsidRPr="00AE42EE" w:rsidRDefault="00194327" w:rsidP="0019432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E42E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«4» (хорошо)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327" w:rsidRPr="00AE42EE" w:rsidRDefault="00194327" w:rsidP="00194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E42EE">
              <w:rPr>
                <w:rFonts w:ascii="Times New Roman" w:eastAsia="Times New Roman" w:hAnsi="Times New Roman" w:cs="Times New Roman"/>
                <w:sz w:val="32"/>
                <w:szCs w:val="32"/>
              </w:rPr>
              <w:t>     Ученик обнаруживает усвоение обязательного и частично повышенного уровня сложности учебных программ, отвечает без особых затруднений на вопросы учителя; умеет применять полученные зна</w:t>
            </w:r>
            <w:r w:rsidRPr="00AE42EE">
              <w:rPr>
                <w:rFonts w:ascii="Times New Roman" w:eastAsia="Times New Roman" w:hAnsi="Times New Roman" w:cs="Times New Roman"/>
                <w:sz w:val="32"/>
                <w:szCs w:val="32"/>
              </w:rPr>
              <w:softHyphen/>
              <w:t>ния на практике; в устных ответах не допускает серьезных ошибок, легко устраняет отдельные неточности с помощью дополнительных вопросов учителя, в письменных и практических работах делает незначительные ошибки.</w:t>
            </w:r>
          </w:p>
          <w:p w:rsidR="00194327" w:rsidRPr="00AE42EE" w:rsidRDefault="00194327" w:rsidP="00194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E42EE">
              <w:rPr>
                <w:rFonts w:ascii="Times New Roman" w:eastAsia="Times New Roman" w:hAnsi="Times New Roman" w:cs="Times New Roman"/>
                <w:sz w:val="32"/>
                <w:szCs w:val="32"/>
              </w:rPr>
              <w:t>   Восприятие музыкального образа в единстве переживания и понимания. Определение использованных композитором средств музыкальной выразительности, объяснение   целесообразности их   использования. </w:t>
            </w:r>
          </w:p>
        </w:tc>
      </w:tr>
      <w:tr w:rsidR="00194327" w:rsidRPr="00AE42EE" w:rsidTr="0019432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327" w:rsidRPr="00AE42EE" w:rsidRDefault="00194327" w:rsidP="0019432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E42E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«3» (удовлетворительно)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327" w:rsidRPr="00AE42EE" w:rsidRDefault="00194327" w:rsidP="00194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E42EE">
              <w:rPr>
                <w:rFonts w:ascii="Times New Roman" w:eastAsia="Times New Roman" w:hAnsi="Times New Roman" w:cs="Times New Roman"/>
                <w:sz w:val="32"/>
                <w:szCs w:val="32"/>
              </w:rPr>
              <w:t>     Ученик обнаруживает усвоение обязательного уровня учебных программ, но испытывает затруднения при его самостоятельном воспроизведении и требует дополнительных уточняющих вопросов учителя; предпочитает отвечать на вопросы воспроизводящего характера и испытывает затруднение при ответах на видо</w:t>
            </w:r>
            <w:r w:rsidRPr="00AE42EE">
              <w:rPr>
                <w:rFonts w:ascii="Times New Roman" w:eastAsia="Times New Roman" w:hAnsi="Times New Roman" w:cs="Times New Roman"/>
                <w:sz w:val="32"/>
                <w:szCs w:val="32"/>
              </w:rPr>
              <w:softHyphen/>
              <w:t>измененные вопросы; допускает ошибки в письменных и практических работах.</w:t>
            </w:r>
          </w:p>
          <w:p w:rsidR="00194327" w:rsidRPr="00AE42EE" w:rsidRDefault="00194327" w:rsidP="00194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E42E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     Демонстрирует распознавание и различение музыкальных жанров, средств музыкальной выразительности, элементов строения музыкальной речи, </w:t>
            </w:r>
            <w:r w:rsidRPr="00AE42EE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музыкальных форм, предусмотренных учебной программой.</w:t>
            </w:r>
          </w:p>
          <w:p w:rsidR="00194327" w:rsidRPr="00AE42EE" w:rsidRDefault="00194327" w:rsidP="00194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E42E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   Распознавание основных дирижёрских жестов, способов </w:t>
            </w:r>
            <w:proofErr w:type="spellStart"/>
            <w:r w:rsidRPr="00AE42EE">
              <w:rPr>
                <w:rFonts w:ascii="Times New Roman" w:eastAsia="Times New Roman" w:hAnsi="Times New Roman" w:cs="Times New Roman"/>
                <w:sz w:val="32"/>
                <w:szCs w:val="32"/>
              </w:rPr>
              <w:t>звукоизвлечения</w:t>
            </w:r>
            <w:proofErr w:type="spellEnd"/>
            <w:r w:rsidRPr="00AE42EE">
              <w:rPr>
                <w:rFonts w:ascii="Times New Roman" w:eastAsia="Times New Roman" w:hAnsi="Times New Roman" w:cs="Times New Roman"/>
                <w:sz w:val="32"/>
                <w:szCs w:val="32"/>
              </w:rPr>
              <w:t>, исполнительских приёмов, предусмотренных учебной программой</w:t>
            </w:r>
            <w:r w:rsidR="007E04EB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:rsidR="00194327" w:rsidRPr="00AE42EE" w:rsidRDefault="00194327" w:rsidP="00194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E42EE">
              <w:rPr>
                <w:rFonts w:ascii="Times New Roman" w:eastAsia="Times New Roman" w:hAnsi="Times New Roman" w:cs="Times New Roman"/>
                <w:sz w:val="32"/>
                <w:szCs w:val="32"/>
              </w:rPr>
              <w:t>Восприятие музыкального образа на уровне переживания, определение настроения, выраженного в музыке.</w:t>
            </w:r>
          </w:p>
        </w:tc>
      </w:tr>
      <w:tr w:rsidR="00194327" w:rsidRPr="00AE42EE" w:rsidTr="0019432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327" w:rsidRPr="00AE42EE" w:rsidRDefault="00194327" w:rsidP="0019432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E42E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«2» (неудовлетворительно)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327" w:rsidRPr="00AE42EE" w:rsidRDefault="00194327" w:rsidP="00194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AE42EE">
              <w:rPr>
                <w:rFonts w:ascii="Times New Roman" w:eastAsia="Times New Roman" w:hAnsi="Times New Roman" w:cs="Times New Roman"/>
                <w:sz w:val="32"/>
                <w:szCs w:val="32"/>
              </w:rPr>
              <w:t>У обучающегося имеются отдельные представления о</w:t>
            </w:r>
            <w:r w:rsidR="007E04E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б изученном материале, но </w:t>
            </w:r>
            <w:r w:rsidRPr="00AE42E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большая часть обязательного уровня учебных программ не усвоена, в письменных и практических работах ученик допускает грубые ошибки.</w:t>
            </w:r>
            <w:proofErr w:type="gramEnd"/>
          </w:p>
        </w:tc>
      </w:tr>
    </w:tbl>
    <w:p w:rsidR="007E04EB" w:rsidRDefault="00194327" w:rsidP="001943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42EE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526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04EB" w:rsidRPr="00AE42EE" w:rsidRDefault="00526F9E" w:rsidP="001943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327" w:rsidRPr="00AE42EE">
        <w:rPr>
          <w:rFonts w:ascii="Times New Roman" w:eastAsia="Times New Roman" w:hAnsi="Times New Roman" w:cs="Times New Roman"/>
          <w:sz w:val="28"/>
          <w:szCs w:val="28"/>
        </w:rPr>
        <w:t>При оценке результатов деятельности учащихся учитывается характер допущенных ошибок: существенных, несущественных.</w:t>
      </w:r>
      <w:r w:rsidR="00A43F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194327" w:rsidRPr="00AE4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94327" w:rsidRPr="00AE42EE">
        <w:rPr>
          <w:rFonts w:ascii="Times New Roman" w:eastAsia="Times New Roman" w:hAnsi="Times New Roman" w:cs="Times New Roman"/>
          <w:sz w:val="28"/>
          <w:szCs w:val="28"/>
        </w:rPr>
        <w:t xml:space="preserve">К категории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327" w:rsidRPr="007E04EB">
        <w:rPr>
          <w:rFonts w:ascii="Times New Roman" w:eastAsia="Times New Roman" w:hAnsi="Times New Roman" w:cs="Times New Roman"/>
          <w:b/>
          <w:sz w:val="28"/>
          <w:szCs w:val="28"/>
        </w:rPr>
        <w:t>существенных ошибок</w:t>
      </w:r>
      <w:r w:rsidR="00194327" w:rsidRPr="00AE4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327" w:rsidRPr="00AE42EE">
        <w:rPr>
          <w:rFonts w:ascii="Times New Roman" w:eastAsia="Times New Roman" w:hAnsi="Times New Roman" w:cs="Times New Roman"/>
          <w:sz w:val="28"/>
          <w:szCs w:val="28"/>
        </w:rPr>
        <w:t>относятся ошибки, свидетельствующие о том,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327" w:rsidRPr="00AE42EE">
        <w:rPr>
          <w:rFonts w:ascii="Times New Roman" w:eastAsia="Times New Roman" w:hAnsi="Times New Roman" w:cs="Times New Roman"/>
          <w:sz w:val="28"/>
          <w:szCs w:val="28"/>
        </w:rPr>
        <w:t xml:space="preserve"> что учащийся не усвоил основ нотной грамоты, не имеет представления об элементах музыкальной речи, основных музыкальных формах, не знает средств музыкальной выразительности, не умеет</w:t>
      </w:r>
      <w:r w:rsidR="007E0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327" w:rsidRPr="00AE42EE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их в собственной исполнительской и творческой деятельности.</w:t>
      </w:r>
      <w:proofErr w:type="gramEnd"/>
      <w:r w:rsidR="00A43F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194327" w:rsidRPr="00AE42E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gramStart"/>
      <w:r w:rsidR="00194327" w:rsidRPr="00AE42EE">
        <w:rPr>
          <w:rFonts w:ascii="Times New Roman" w:eastAsia="Times New Roman" w:hAnsi="Times New Roman" w:cs="Times New Roman"/>
          <w:sz w:val="28"/>
          <w:szCs w:val="28"/>
        </w:rPr>
        <w:t>К категории</w:t>
      </w:r>
      <w:r w:rsidR="007E0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327" w:rsidRPr="00AE4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327" w:rsidRPr="007E04EB">
        <w:rPr>
          <w:rFonts w:ascii="Times New Roman" w:eastAsia="Times New Roman" w:hAnsi="Times New Roman" w:cs="Times New Roman"/>
          <w:b/>
          <w:sz w:val="28"/>
          <w:szCs w:val="28"/>
        </w:rPr>
        <w:t>несущественных</w:t>
      </w:r>
      <w:r w:rsidRPr="007E04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94327" w:rsidRPr="007E04EB">
        <w:rPr>
          <w:rFonts w:ascii="Times New Roman" w:eastAsia="Times New Roman" w:hAnsi="Times New Roman" w:cs="Times New Roman"/>
          <w:b/>
          <w:sz w:val="28"/>
          <w:szCs w:val="28"/>
        </w:rPr>
        <w:t xml:space="preserve"> ошибок</w:t>
      </w:r>
      <w:r w:rsidR="00194327" w:rsidRPr="00AE42EE">
        <w:rPr>
          <w:rFonts w:ascii="Times New Roman" w:eastAsia="Times New Roman" w:hAnsi="Times New Roman" w:cs="Times New Roman"/>
          <w:sz w:val="28"/>
          <w:szCs w:val="28"/>
        </w:rPr>
        <w:t xml:space="preserve"> относятся </w:t>
      </w:r>
      <w:r w:rsidR="007E0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327" w:rsidRPr="00AE42EE">
        <w:rPr>
          <w:rFonts w:ascii="Times New Roman" w:eastAsia="Times New Roman" w:hAnsi="Times New Roman" w:cs="Times New Roman"/>
          <w:sz w:val="28"/>
          <w:szCs w:val="28"/>
        </w:rPr>
        <w:t>незначительные отклонения от указанных в нотном тексте темпа и динам</w:t>
      </w:r>
      <w:r w:rsidR="00194327">
        <w:rPr>
          <w:rFonts w:ascii="Times New Roman" w:eastAsia="Times New Roman" w:hAnsi="Times New Roman" w:cs="Times New Roman"/>
          <w:sz w:val="28"/>
          <w:szCs w:val="28"/>
        </w:rPr>
        <w:t>ики, погрешности звукообразования</w:t>
      </w:r>
      <w:r w:rsidR="00194327" w:rsidRPr="00AE42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94327" w:rsidRPr="00AE42EE">
        <w:rPr>
          <w:rFonts w:ascii="Times New Roman" w:eastAsia="Times New Roman" w:hAnsi="Times New Roman" w:cs="Times New Roman"/>
          <w:sz w:val="28"/>
          <w:szCs w:val="28"/>
        </w:rPr>
        <w:t>звуковедения</w:t>
      </w:r>
      <w:proofErr w:type="spellEnd"/>
      <w:r w:rsidR="00194327" w:rsidRPr="00AE42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0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327" w:rsidRPr="00AE42EE">
        <w:rPr>
          <w:rFonts w:ascii="Times New Roman" w:eastAsia="Times New Roman" w:hAnsi="Times New Roman" w:cs="Times New Roman"/>
          <w:sz w:val="28"/>
          <w:szCs w:val="28"/>
        </w:rPr>
        <w:t>дикции, артикуляции.</w:t>
      </w:r>
      <w:proofErr w:type="gramEnd"/>
    </w:p>
    <w:p w:rsidR="00194327" w:rsidRPr="00A43F5D" w:rsidRDefault="00194327" w:rsidP="00526F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3F5D">
        <w:rPr>
          <w:rFonts w:ascii="Times New Roman" w:eastAsia="Times New Roman" w:hAnsi="Times New Roman" w:cs="Times New Roman"/>
          <w:b/>
          <w:bCs/>
          <w:iCs/>
          <w:spacing w:val="-4"/>
          <w:sz w:val="28"/>
          <w:szCs w:val="28"/>
        </w:rPr>
        <w:t>Критерии  оценки   исполнения  вокальных произведений.</w:t>
      </w:r>
    </w:p>
    <w:tbl>
      <w:tblPr>
        <w:tblW w:w="15026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2310"/>
        <w:gridCol w:w="4495"/>
        <w:gridCol w:w="3402"/>
        <w:gridCol w:w="4819"/>
      </w:tblGrid>
      <w:tr w:rsidR="00194327" w:rsidRPr="00AE42EE" w:rsidTr="00526F9E">
        <w:trPr>
          <w:trHeight w:val="20"/>
        </w:trPr>
        <w:tc>
          <w:tcPr>
            <w:tcW w:w="2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4327" w:rsidRPr="00526F9E" w:rsidRDefault="00194327" w:rsidP="00526F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526F9E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Параметры</w:t>
            </w:r>
          </w:p>
        </w:tc>
        <w:tc>
          <w:tcPr>
            <w:tcW w:w="12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4327" w:rsidRPr="00526F9E" w:rsidRDefault="00194327" w:rsidP="00526F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526F9E">
              <w:rPr>
                <w:rFonts w:ascii="Times New Roman" w:eastAsia="Times New Roman" w:hAnsi="Times New Roman" w:cs="Times New Roman"/>
                <w:b/>
                <w:spacing w:val="-4"/>
                <w:sz w:val="30"/>
                <w:szCs w:val="30"/>
              </w:rPr>
              <w:t>Критерии певческого развития</w:t>
            </w:r>
          </w:p>
        </w:tc>
      </w:tr>
      <w:tr w:rsidR="00194327" w:rsidRPr="00AE42EE" w:rsidTr="00526F9E">
        <w:trPr>
          <w:trHeight w:val="20"/>
        </w:trPr>
        <w:tc>
          <w:tcPr>
            <w:tcW w:w="2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4327" w:rsidRPr="00526F9E" w:rsidRDefault="00194327" w:rsidP="005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4327" w:rsidRPr="00526F9E" w:rsidRDefault="00194327" w:rsidP="00526F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526F9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Неудовлетворительный результат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4327" w:rsidRPr="00526F9E" w:rsidRDefault="00194327" w:rsidP="005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526F9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Удовлетворительный результат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4327" w:rsidRPr="00526F9E" w:rsidRDefault="00194327" w:rsidP="00526F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526F9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Хороший результат</w:t>
            </w:r>
          </w:p>
        </w:tc>
      </w:tr>
      <w:tr w:rsidR="00194327" w:rsidRPr="00526F9E" w:rsidTr="00526F9E">
        <w:trPr>
          <w:trHeight w:val="20"/>
        </w:trPr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4327" w:rsidRPr="00526F9E" w:rsidRDefault="00194327" w:rsidP="00194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слух и диапазон в положительной динамике</w:t>
            </w:r>
            <w:r w:rsid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4327" w:rsidRPr="00526F9E" w:rsidRDefault="00194327" w:rsidP="00194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>Нечистое, фальшивое интонирование по всему диапазону в пределах терции, кварты</w:t>
            </w:r>
            <w:r w:rsidR="00526F9E"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94327" w:rsidRPr="00526F9E" w:rsidRDefault="00194327" w:rsidP="00194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4327" w:rsidRPr="00526F9E" w:rsidRDefault="00194327" w:rsidP="00194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Относительно чистое интонирование в пределах сексты.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4327" w:rsidRPr="00526F9E" w:rsidRDefault="00526F9E" w:rsidP="00194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94327"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>Чистое интонирование шире октавы</w:t>
            </w:r>
          </w:p>
        </w:tc>
      </w:tr>
      <w:tr w:rsidR="00194327" w:rsidRPr="00526F9E" w:rsidTr="00526F9E">
        <w:trPr>
          <w:trHeight w:val="20"/>
        </w:trPr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4327" w:rsidRPr="00526F9E" w:rsidRDefault="00194327" w:rsidP="00194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</w:t>
            </w:r>
          </w:p>
          <w:p w:rsidR="00194327" w:rsidRPr="00526F9E" w:rsidRDefault="00526F9E" w:rsidP="00194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194327"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>вукообразования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4327" w:rsidRPr="00526F9E" w:rsidRDefault="00194327" w:rsidP="00194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>Твердая атака</w:t>
            </w:r>
            <w:r w:rsidR="00526F9E"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4327" w:rsidRPr="00526F9E" w:rsidRDefault="00194327" w:rsidP="00194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>Придыхательная атака</w:t>
            </w:r>
          </w:p>
          <w:p w:rsidR="00194327" w:rsidRPr="00526F9E" w:rsidRDefault="00194327" w:rsidP="00194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4327" w:rsidRPr="00526F9E" w:rsidRDefault="00526F9E" w:rsidP="00194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94327"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Мягкая атака</w:t>
            </w:r>
          </w:p>
        </w:tc>
      </w:tr>
      <w:tr w:rsidR="00194327" w:rsidRPr="00526F9E" w:rsidTr="00526F9E">
        <w:trPr>
          <w:trHeight w:val="20"/>
        </w:trPr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4327" w:rsidRPr="00526F9E" w:rsidRDefault="00194327" w:rsidP="00194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Дикция</w:t>
            </w:r>
            <w:r w:rsid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4327" w:rsidRPr="00526F9E" w:rsidRDefault="00194327" w:rsidP="00194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>Нечеткая.</w:t>
            </w: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26F9E"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Согласные  смягченные.</w:t>
            </w:r>
            <w:r w:rsidR="00526F9E"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Искажение </w:t>
            </w: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гласных. </w:t>
            </w:r>
            <w:r w:rsidR="00526F9E"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Пропуск</w:t>
            </w: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согласных.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4327" w:rsidRPr="00526F9E" w:rsidRDefault="00194327" w:rsidP="00194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Согласные твердые, активные.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26F9E" w:rsidRPr="00526F9E" w:rsidRDefault="00194327" w:rsidP="00194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Гласные округленные, не </w:t>
            </w:r>
            <w:r w:rsidR="00526F9E"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расплывчатые.</w:t>
            </w:r>
          </w:p>
        </w:tc>
      </w:tr>
      <w:tr w:rsidR="00194327" w:rsidRPr="00526F9E" w:rsidTr="00526F9E">
        <w:trPr>
          <w:trHeight w:val="20"/>
        </w:trPr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4327" w:rsidRPr="00526F9E" w:rsidRDefault="00194327" w:rsidP="00194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>Дыхание</w:t>
            </w:r>
            <w:r w:rsid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4327" w:rsidRPr="00526F9E" w:rsidRDefault="00194327" w:rsidP="00194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>Судорожное, поверхностное.</w:t>
            </w:r>
          </w:p>
          <w:p w:rsidR="00194327" w:rsidRPr="00526F9E" w:rsidRDefault="00194327" w:rsidP="00194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4327" w:rsidRPr="00526F9E" w:rsidRDefault="00194327" w:rsidP="00194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4327" w:rsidRPr="00526F9E" w:rsidRDefault="00194327" w:rsidP="00194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>Вдох</w:t>
            </w: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перегруженный, выдох ускоренный, оптимальный.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4327" w:rsidRPr="00526F9E" w:rsidRDefault="00526F9E" w:rsidP="00194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194327"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>Выдох сохраняет</w:t>
            </w:r>
            <w:r w:rsidR="00194327"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вдыхательную</w:t>
            </w:r>
            <w:r w:rsidR="00194327"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установку</w:t>
            </w: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4327" w:rsidRPr="00526F9E" w:rsidTr="00526F9E">
        <w:trPr>
          <w:trHeight w:val="20"/>
        </w:trPr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4327" w:rsidRPr="00526F9E" w:rsidRDefault="00194327" w:rsidP="00194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Музыкальная </w:t>
            </w:r>
          </w:p>
          <w:p w:rsidR="00194327" w:rsidRPr="00526F9E" w:rsidRDefault="00526F9E" w:rsidP="00194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="00194327"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>моциональность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4327" w:rsidRPr="00526F9E" w:rsidRDefault="00194327" w:rsidP="00194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>Вялое безразличное пение. При слушании ребенок рассеян, невнима</w:t>
            </w: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телен. Не проявляет интереса к музыке.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4327" w:rsidRPr="00526F9E" w:rsidRDefault="00194327" w:rsidP="00194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>Поет довольно выразительно, с подъемом. К слушанию музыки проявляет не всегда устойчивый инте</w:t>
            </w: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рес.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4327" w:rsidRPr="00526F9E" w:rsidRDefault="00194327" w:rsidP="00194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исполнении песен </w:t>
            </w:r>
            <w:proofErr w:type="gramStart"/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активен</w:t>
            </w:r>
            <w:proofErr w:type="gramEnd"/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>. Лю</w:t>
            </w: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бит музыку. </w:t>
            </w:r>
            <w:proofErr w:type="gramStart"/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>Вни</w:t>
            </w:r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мателен</w:t>
            </w:r>
            <w:proofErr w:type="gramEnd"/>
            <w:r w:rsidRPr="00526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активен при обсуждении музыкальных произведений.</w:t>
            </w:r>
          </w:p>
        </w:tc>
      </w:tr>
    </w:tbl>
    <w:p w:rsidR="00194327" w:rsidRPr="004E5285" w:rsidRDefault="00194327" w:rsidP="004E5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0146" w:rsidRPr="00F62D0C" w:rsidRDefault="00526F9E" w:rsidP="0019432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</w:t>
      </w:r>
      <w:r w:rsidR="00F50146" w:rsidRPr="00F62D0C">
        <w:rPr>
          <w:rFonts w:ascii="Times New Roman" w:hAnsi="Times New Roman" w:cs="Times New Roman"/>
          <w:b/>
          <w:sz w:val="36"/>
          <w:szCs w:val="36"/>
        </w:rPr>
        <w:t>.Описание материально – технического обеспечения</w:t>
      </w:r>
      <w:r w:rsidR="00F62D0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50146" w:rsidRPr="00F62D0C">
        <w:rPr>
          <w:rFonts w:ascii="Times New Roman" w:hAnsi="Times New Roman" w:cs="Times New Roman"/>
          <w:b/>
          <w:sz w:val="36"/>
          <w:szCs w:val="36"/>
        </w:rPr>
        <w:t>образовательного процесса.</w:t>
      </w:r>
    </w:p>
    <w:p w:rsidR="00F50146" w:rsidRPr="00194327" w:rsidRDefault="00F50146" w:rsidP="004E528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4327">
        <w:rPr>
          <w:rFonts w:ascii="Times New Roman" w:hAnsi="Times New Roman" w:cs="Times New Roman"/>
          <w:b/>
          <w:sz w:val="36"/>
          <w:szCs w:val="36"/>
        </w:rPr>
        <w:t>Библиотечный фонд</w:t>
      </w:r>
    </w:p>
    <w:p w:rsidR="00F50146" w:rsidRPr="00A2231E" w:rsidRDefault="00F50146" w:rsidP="00194327">
      <w:pPr>
        <w:pStyle w:val="Default"/>
        <w:rPr>
          <w:sz w:val="28"/>
          <w:szCs w:val="28"/>
        </w:rPr>
      </w:pPr>
      <w:r w:rsidRPr="00A2231E">
        <w:rPr>
          <w:sz w:val="28"/>
          <w:szCs w:val="28"/>
        </w:rPr>
        <w:t>1.Федеральный  государственный  образовательный  стандарт</w:t>
      </w:r>
      <w:r w:rsidR="004E5285">
        <w:rPr>
          <w:sz w:val="28"/>
          <w:szCs w:val="28"/>
        </w:rPr>
        <w:t xml:space="preserve"> </w:t>
      </w:r>
      <w:r w:rsidRPr="00A2231E">
        <w:rPr>
          <w:sz w:val="28"/>
          <w:szCs w:val="28"/>
        </w:rPr>
        <w:t xml:space="preserve"> основного общего образования (приказ </w:t>
      </w:r>
      <w:proofErr w:type="spellStart"/>
      <w:r w:rsidRPr="00A2231E">
        <w:rPr>
          <w:sz w:val="28"/>
          <w:szCs w:val="28"/>
        </w:rPr>
        <w:t>Минобрнауки</w:t>
      </w:r>
      <w:proofErr w:type="spellEnd"/>
      <w:r w:rsidRPr="00A2231E">
        <w:rPr>
          <w:sz w:val="28"/>
          <w:szCs w:val="28"/>
        </w:rPr>
        <w:t xml:space="preserve"> РФ № 1897 от 17 декабря 2010г.)</w:t>
      </w:r>
    </w:p>
    <w:p w:rsidR="00F50146" w:rsidRPr="00194327" w:rsidRDefault="00F50146" w:rsidP="004E5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 xml:space="preserve">2.Примерная программа по музыке. Примерные программы по учебным предметам. «Музыка 5-7 </w:t>
      </w:r>
      <w:r w:rsidR="00F62D0C">
        <w:rPr>
          <w:rFonts w:ascii="Times New Roman" w:hAnsi="Times New Roman" w:cs="Times New Roman"/>
          <w:sz w:val="28"/>
          <w:szCs w:val="28"/>
        </w:rPr>
        <w:t xml:space="preserve">классы» – </w:t>
      </w:r>
      <w:r w:rsidR="004E52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62D0C">
        <w:rPr>
          <w:rFonts w:ascii="Times New Roman" w:hAnsi="Times New Roman" w:cs="Times New Roman"/>
          <w:sz w:val="28"/>
          <w:szCs w:val="28"/>
        </w:rPr>
        <w:t>М. : Просвещение, 2016</w:t>
      </w:r>
      <w:r w:rsidRPr="00A2231E">
        <w:rPr>
          <w:rFonts w:ascii="Times New Roman" w:hAnsi="Times New Roman" w:cs="Times New Roman"/>
          <w:sz w:val="28"/>
          <w:szCs w:val="28"/>
        </w:rPr>
        <w:t xml:space="preserve">. </w:t>
      </w:r>
      <w:r w:rsidR="004E52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A2231E">
        <w:rPr>
          <w:rFonts w:ascii="Times New Roman" w:hAnsi="Times New Roman" w:cs="Times New Roman"/>
          <w:sz w:val="28"/>
          <w:szCs w:val="28"/>
        </w:rPr>
        <w:t>3.Программа для общеобразовательных учреждений  «Музыка. 5-7 классы» авт.Е.Д. Критская, Г.П. Сергеева, Т.С</w:t>
      </w:r>
      <w:r w:rsidR="00F62D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62D0C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="00F62D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2D0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F62D0C">
        <w:rPr>
          <w:rFonts w:ascii="Times New Roman" w:hAnsi="Times New Roman" w:cs="Times New Roman"/>
          <w:sz w:val="28"/>
          <w:szCs w:val="28"/>
        </w:rPr>
        <w:t>.: Просвещение, 2016</w:t>
      </w:r>
      <w:r w:rsidRPr="00A2231E">
        <w:rPr>
          <w:rFonts w:ascii="Times New Roman" w:hAnsi="Times New Roman" w:cs="Times New Roman"/>
          <w:sz w:val="28"/>
          <w:szCs w:val="28"/>
        </w:rPr>
        <w:t>.</w:t>
      </w:r>
      <w:r w:rsidR="004E52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A2231E">
        <w:rPr>
          <w:rFonts w:ascii="Times New Roman" w:hAnsi="Times New Roman" w:cs="Times New Roman"/>
          <w:sz w:val="28"/>
          <w:szCs w:val="28"/>
        </w:rPr>
        <w:t xml:space="preserve">4. Рабочая программа «Музыка» 5-7 класс авт. Е.Д. Критская, Г.П.Сергеева, </w:t>
      </w:r>
      <w:proofErr w:type="spellStart"/>
      <w:r w:rsidRPr="00A2231E">
        <w:rPr>
          <w:rFonts w:ascii="Times New Roman" w:hAnsi="Times New Roman" w:cs="Times New Roman"/>
          <w:sz w:val="28"/>
          <w:szCs w:val="28"/>
        </w:rPr>
        <w:t>Т.</w:t>
      </w:r>
      <w:r w:rsidR="00F62D0C">
        <w:rPr>
          <w:rFonts w:ascii="Times New Roman" w:hAnsi="Times New Roman" w:cs="Times New Roman"/>
          <w:sz w:val="28"/>
          <w:szCs w:val="28"/>
        </w:rPr>
        <w:t>С.Шмагина</w:t>
      </w:r>
      <w:proofErr w:type="spellEnd"/>
      <w:r w:rsidR="00F62D0C">
        <w:rPr>
          <w:rFonts w:ascii="Times New Roman" w:hAnsi="Times New Roman" w:cs="Times New Roman"/>
          <w:sz w:val="28"/>
          <w:szCs w:val="28"/>
        </w:rPr>
        <w:t>, М.: Просвещение, 2016</w:t>
      </w:r>
      <w:r w:rsidRPr="00A2231E">
        <w:rPr>
          <w:rFonts w:ascii="Times New Roman" w:hAnsi="Times New Roman" w:cs="Times New Roman"/>
          <w:sz w:val="28"/>
          <w:szCs w:val="28"/>
        </w:rPr>
        <w:t>г.</w:t>
      </w:r>
      <w:r w:rsidR="004E528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E5285">
        <w:rPr>
          <w:rFonts w:ascii="Times New Roman" w:hAnsi="Times New Roman" w:cs="Times New Roman"/>
          <w:sz w:val="28"/>
          <w:szCs w:val="28"/>
        </w:rPr>
        <w:t>5. Уроки музыки. 5-6 классы. Поурочные разработки, авт.</w:t>
      </w:r>
      <w:hyperlink r:id="rId6" w:anchor="tab_person" w:tooltip="Е. Д. Критская, Г. П. Сергеева, Т. С. Шмагина" w:history="1">
        <w:r w:rsidRPr="004E5285">
          <w:rPr>
            <w:rStyle w:val="a8"/>
            <w:rFonts w:ascii="Times New Roman" w:hAnsi="Times New Roman" w:cs="Times New Roman"/>
            <w:b w:val="0"/>
            <w:sz w:val="28"/>
            <w:szCs w:val="28"/>
            <w:u w:val="none"/>
          </w:rPr>
          <w:t xml:space="preserve">Е. Д. Критская, Г. П. Сергеева, Т. С. </w:t>
        </w:r>
        <w:proofErr w:type="spellStart"/>
        <w:r w:rsidRPr="004E5285">
          <w:rPr>
            <w:rStyle w:val="a8"/>
            <w:rFonts w:ascii="Times New Roman" w:hAnsi="Times New Roman" w:cs="Times New Roman"/>
            <w:b w:val="0"/>
            <w:sz w:val="28"/>
            <w:szCs w:val="28"/>
            <w:u w:val="none"/>
          </w:rPr>
          <w:t>Шмагина</w:t>
        </w:r>
        <w:proofErr w:type="spellEnd"/>
      </w:hyperlink>
      <w:r w:rsidRPr="004E5285">
        <w:rPr>
          <w:rFonts w:ascii="Times New Roman" w:hAnsi="Times New Roman" w:cs="Times New Roman"/>
          <w:sz w:val="28"/>
          <w:szCs w:val="28"/>
        </w:rPr>
        <w:t>,</w:t>
      </w:r>
      <w:r w:rsidR="004E52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E5285">
        <w:rPr>
          <w:rFonts w:ascii="Times New Roman" w:hAnsi="Times New Roman" w:cs="Times New Roman"/>
          <w:sz w:val="28"/>
          <w:szCs w:val="28"/>
        </w:rPr>
        <w:t xml:space="preserve"> М.:</w:t>
      </w:r>
      <w:r w:rsidRPr="004E528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tooltip="Просвещение" w:history="1">
        <w:r w:rsidRPr="004E5285">
          <w:rPr>
            <w:rStyle w:val="a8"/>
            <w:rFonts w:ascii="Times New Roman" w:hAnsi="Times New Roman" w:cs="Times New Roman"/>
            <w:b w:val="0"/>
            <w:sz w:val="28"/>
            <w:szCs w:val="28"/>
            <w:u w:val="none"/>
          </w:rPr>
          <w:t>Просвещение</w:t>
        </w:r>
      </w:hyperlink>
      <w:r w:rsidR="00F62D0C" w:rsidRPr="004E5285">
        <w:rPr>
          <w:rFonts w:ascii="Times New Roman" w:hAnsi="Times New Roman" w:cs="Times New Roman"/>
          <w:sz w:val="28"/>
          <w:szCs w:val="28"/>
        </w:rPr>
        <w:t>, 2016</w:t>
      </w:r>
      <w:r w:rsidRPr="004E5285">
        <w:rPr>
          <w:rFonts w:ascii="Times New Roman" w:hAnsi="Times New Roman" w:cs="Times New Roman"/>
          <w:sz w:val="28"/>
          <w:szCs w:val="28"/>
        </w:rPr>
        <w:t xml:space="preserve"> г.</w:t>
      </w:r>
      <w:r w:rsidR="004E5285" w:rsidRPr="004E52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4E5285">
        <w:rPr>
          <w:rFonts w:ascii="Times New Roman" w:hAnsi="Times New Roman" w:cs="Times New Roman"/>
          <w:sz w:val="28"/>
          <w:szCs w:val="28"/>
        </w:rPr>
        <w:t xml:space="preserve">6.Уроки музыки. 7 класс. Поурочные разработки, авт.: </w:t>
      </w:r>
      <w:hyperlink r:id="rId8" w:anchor="tab_person" w:tooltip="Е. Д. Критская, Г. П. Сергеева, Т. С. Шмагина" w:history="1">
        <w:r w:rsidRPr="004E5285">
          <w:rPr>
            <w:rStyle w:val="a8"/>
            <w:rFonts w:ascii="Times New Roman" w:hAnsi="Times New Roman" w:cs="Times New Roman"/>
            <w:b w:val="0"/>
            <w:sz w:val="28"/>
            <w:szCs w:val="28"/>
            <w:u w:val="none"/>
          </w:rPr>
          <w:t xml:space="preserve">Е. Д. Критская, Г. П. Сергеева, Т. С. </w:t>
        </w:r>
        <w:proofErr w:type="spellStart"/>
        <w:r w:rsidRPr="004E5285">
          <w:rPr>
            <w:rStyle w:val="a8"/>
            <w:rFonts w:ascii="Times New Roman" w:hAnsi="Times New Roman" w:cs="Times New Roman"/>
            <w:b w:val="0"/>
            <w:sz w:val="28"/>
            <w:szCs w:val="28"/>
            <w:u w:val="none"/>
          </w:rPr>
          <w:t>Шмагина</w:t>
        </w:r>
        <w:proofErr w:type="spellEnd"/>
      </w:hyperlink>
      <w:r w:rsidRPr="004E528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E52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4E5285">
        <w:rPr>
          <w:rFonts w:ascii="Times New Roman" w:hAnsi="Times New Roman" w:cs="Times New Roman"/>
          <w:sz w:val="28"/>
          <w:szCs w:val="28"/>
        </w:rPr>
        <w:t>М.</w:t>
      </w:r>
      <w:r w:rsidRPr="004E5285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9" w:tooltip="Просвещение" w:history="1">
        <w:r w:rsidRPr="004E5285">
          <w:rPr>
            <w:rStyle w:val="a8"/>
            <w:rFonts w:ascii="Times New Roman" w:hAnsi="Times New Roman" w:cs="Times New Roman"/>
            <w:b w:val="0"/>
            <w:sz w:val="28"/>
            <w:szCs w:val="28"/>
            <w:u w:val="none"/>
          </w:rPr>
          <w:t>Просвещение</w:t>
        </w:r>
      </w:hyperlink>
      <w:r w:rsidRPr="004E528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2D0C" w:rsidRPr="004E5285">
        <w:rPr>
          <w:rFonts w:ascii="Times New Roman" w:hAnsi="Times New Roman" w:cs="Times New Roman"/>
          <w:sz w:val="28"/>
          <w:szCs w:val="28"/>
        </w:rPr>
        <w:t>2015</w:t>
      </w:r>
      <w:r w:rsidRPr="004E5285">
        <w:rPr>
          <w:rFonts w:ascii="Times New Roman" w:hAnsi="Times New Roman" w:cs="Times New Roman"/>
          <w:sz w:val="28"/>
          <w:szCs w:val="28"/>
        </w:rPr>
        <w:t xml:space="preserve"> г.</w:t>
      </w:r>
      <w:r w:rsidR="004E5285" w:rsidRPr="004E52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4E528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2231E">
        <w:rPr>
          <w:rFonts w:ascii="Times New Roman" w:hAnsi="Times New Roman" w:cs="Times New Roman"/>
          <w:sz w:val="28"/>
          <w:szCs w:val="28"/>
        </w:rPr>
        <w:t xml:space="preserve">7. Музыка. Планируемые результаты. Система заданий. </w:t>
      </w:r>
      <w:r w:rsidR="004E5285">
        <w:rPr>
          <w:rFonts w:ascii="Times New Roman" w:hAnsi="Times New Roman" w:cs="Times New Roman"/>
          <w:sz w:val="28"/>
          <w:szCs w:val="28"/>
        </w:rPr>
        <w:t xml:space="preserve"> </w:t>
      </w:r>
      <w:r w:rsidRPr="00A2231E">
        <w:rPr>
          <w:rFonts w:ascii="Times New Roman" w:hAnsi="Times New Roman" w:cs="Times New Roman"/>
          <w:sz w:val="28"/>
          <w:szCs w:val="28"/>
        </w:rPr>
        <w:t>5-7 классы, авт.</w:t>
      </w:r>
      <w:r w:rsidR="004E5285">
        <w:rPr>
          <w:rFonts w:ascii="Times New Roman" w:hAnsi="Times New Roman" w:cs="Times New Roman"/>
          <w:sz w:val="28"/>
          <w:szCs w:val="28"/>
        </w:rPr>
        <w:t xml:space="preserve"> </w:t>
      </w:r>
      <w:r w:rsidRPr="00A2231E">
        <w:rPr>
          <w:rFonts w:ascii="Times New Roman" w:hAnsi="Times New Roman" w:cs="Times New Roman"/>
          <w:sz w:val="28"/>
          <w:szCs w:val="28"/>
        </w:rPr>
        <w:t xml:space="preserve"> Е. Д. Критская, </w:t>
      </w:r>
      <w:r w:rsidR="004E5285">
        <w:rPr>
          <w:rFonts w:ascii="Times New Roman" w:hAnsi="Times New Roman" w:cs="Times New Roman"/>
          <w:sz w:val="28"/>
          <w:szCs w:val="28"/>
        </w:rPr>
        <w:t xml:space="preserve"> </w:t>
      </w:r>
      <w:r w:rsidRPr="00A2231E">
        <w:rPr>
          <w:rFonts w:ascii="Times New Roman" w:hAnsi="Times New Roman" w:cs="Times New Roman"/>
          <w:sz w:val="28"/>
          <w:szCs w:val="28"/>
        </w:rPr>
        <w:t>Л.А.</w:t>
      </w:r>
      <w:r w:rsidR="00F62D0C">
        <w:rPr>
          <w:rFonts w:ascii="Times New Roman" w:hAnsi="Times New Roman" w:cs="Times New Roman"/>
          <w:sz w:val="28"/>
          <w:szCs w:val="28"/>
        </w:rPr>
        <w:t>Алексеева,</w:t>
      </w:r>
      <w:r w:rsidR="004E52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62D0C">
        <w:rPr>
          <w:rFonts w:ascii="Times New Roman" w:hAnsi="Times New Roman" w:cs="Times New Roman"/>
          <w:sz w:val="28"/>
          <w:szCs w:val="28"/>
        </w:rPr>
        <w:t xml:space="preserve"> М.: Просвещение,</w:t>
      </w:r>
      <w:r w:rsidR="004E5285">
        <w:rPr>
          <w:rFonts w:ascii="Times New Roman" w:hAnsi="Times New Roman" w:cs="Times New Roman"/>
          <w:sz w:val="28"/>
          <w:szCs w:val="28"/>
        </w:rPr>
        <w:t xml:space="preserve"> </w:t>
      </w:r>
      <w:r w:rsidR="00F62D0C">
        <w:rPr>
          <w:rFonts w:ascii="Times New Roman" w:hAnsi="Times New Roman" w:cs="Times New Roman"/>
          <w:sz w:val="28"/>
          <w:szCs w:val="28"/>
        </w:rPr>
        <w:t xml:space="preserve"> 2017</w:t>
      </w:r>
      <w:r w:rsidR="004E5285">
        <w:rPr>
          <w:rFonts w:ascii="Times New Roman" w:hAnsi="Times New Roman" w:cs="Times New Roman"/>
          <w:sz w:val="28"/>
          <w:szCs w:val="28"/>
        </w:rPr>
        <w:t xml:space="preserve"> .                                                                                                                                                                                                                              </w:t>
      </w:r>
      <w:r w:rsidRPr="00A2231E">
        <w:rPr>
          <w:rFonts w:ascii="Times New Roman" w:hAnsi="Times New Roman" w:cs="Times New Roman"/>
          <w:sz w:val="28"/>
          <w:szCs w:val="28"/>
        </w:rPr>
        <w:t>8.</w:t>
      </w:r>
      <w:r w:rsidR="004E5285">
        <w:rPr>
          <w:rFonts w:ascii="Times New Roman" w:hAnsi="Times New Roman" w:cs="Times New Roman"/>
          <w:sz w:val="28"/>
          <w:szCs w:val="28"/>
        </w:rPr>
        <w:t xml:space="preserve"> </w:t>
      </w:r>
      <w:r w:rsidRPr="00A2231E">
        <w:rPr>
          <w:rFonts w:ascii="Times New Roman" w:hAnsi="Times New Roman" w:cs="Times New Roman"/>
          <w:sz w:val="28"/>
          <w:szCs w:val="28"/>
        </w:rPr>
        <w:t xml:space="preserve">Музыка: 5 </w:t>
      </w:r>
      <w:proofErr w:type="spellStart"/>
      <w:r w:rsidRPr="00A2231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2231E">
        <w:rPr>
          <w:rFonts w:ascii="Times New Roman" w:hAnsi="Times New Roman" w:cs="Times New Roman"/>
          <w:sz w:val="28"/>
          <w:szCs w:val="28"/>
        </w:rPr>
        <w:t xml:space="preserve">. учебник </w:t>
      </w:r>
      <w:r w:rsidR="004E5285">
        <w:rPr>
          <w:rFonts w:ascii="Times New Roman" w:hAnsi="Times New Roman" w:cs="Times New Roman"/>
          <w:sz w:val="28"/>
          <w:szCs w:val="28"/>
        </w:rPr>
        <w:t xml:space="preserve"> </w:t>
      </w:r>
      <w:r w:rsidRPr="00A2231E">
        <w:rPr>
          <w:rFonts w:ascii="Times New Roman" w:hAnsi="Times New Roman" w:cs="Times New Roman"/>
          <w:sz w:val="28"/>
          <w:szCs w:val="28"/>
        </w:rPr>
        <w:t xml:space="preserve">для общеобразовательных учреждений, авт. Критская Е.Д., Сергеева Г.П., </w:t>
      </w:r>
      <w:proofErr w:type="spellStart"/>
      <w:r w:rsidRPr="00A2231E">
        <w:rPr>
          <w:rFonts w:ascii="Times New Roman" w:hAnsi="Times New Roman" w:cs="Times New Roman"/>
          <w:sz w:val="28"/>
          <w:szCs w:val="28"/>
        </w:rPr>
        <w:t>Ш</w:t>
      </w:r>
      <w:r w:rsidR="00F62D0C">
        <w:rPr>
          <w:rFonts w:ascii="Times New Roman" w:hAnsi="Times New Roman" w:cs="Times New Roman"/>
          <w:sz w:val="28"/>
          <w:szCs w:val="28"/>
        </w:rPr>
        <w:t>магина</w:t>
      </w:r>
      <w:proofErr w:type="spellEnd"/>
      <w:r w:rsidR="00F62D0C">
        <w:rPr>
          <w:rFonts w:ascii="Times New Roman" w:hAnsi="Times New Roman" w:cs="Times New Roman"/>
          <w:sz w:val="28"/>
          <w:szCs w:val="28"/>
        </w:rPr>
        <w:t xml:space="preserve"> Т.С. </w:t>
      </w:r>
      <w:proofErr w:type="spellStart"/>
      <w:r w:rsidR="00F62D0C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="00F62D0C">
        <w:rPr>
          <w:rFonts w:ascii="Times New Roman" w:hAnsi="Times New Roman" w:cs="Times New Roman"/>
          <w:sz w:val="28"/>
          <w:szCs w:val="28"/>
        </w:rPr>
        <w:t>, 2017</w:t>
      </w:r>
      <w:r w:rsidRPr="00A2231E">
        <w:rPr>
          <w:rFonts w:ascii="Times New Roman" w:hAnsi="Times New Roman" w:cs="Times New Roman"/>
          <w:sz w:val="28"/>
          <w:szCs w:val="28"/>
        </w:rPr>
        <w:t>.</w:t>
      </w:r>
      <w:r w:rsidR="004E52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526F9E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A2231E">
        <w:rPr>
          <w:rFonts w:ascii="Times New Roman" w:hAnsi="Times New Roman" w:cs="Times New Roman"/>
          <w:sz w:val="28"/>
          <w:szCs w:val="28"/>
        </w:rPr>
        <w:t xml:space="preserve">.Хрестоматия музыкального материала к учебнику «Музыка» 5 </w:t>
      </w:r>
      <w:proofErr w:type="spellStart"/>
      <w:r w:rsidRPr="00A2231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2231E">
        <w:rPr>
          <w:rFonts w:ascii="Times New Roman" w:hAnsi="Times New Roman" w:cs="Times New Roman"/>
          <w:sz w:val="28"/>
          <w:szCs w:val="28"/>
        </w:rPr>
        <w:t xml:space="preserve">.  авт. Критская Е.Д., Сергеева Г.П., </w:t>
      </w:r>
      <w:proofErr w:type="spellStart"/>
      <w:r w:rsidRPr="00A2231E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A2231E">
        <w:rPr>
          <w:rFonts w:ascii="Times New Roman" w:hAnsi="Times New Roman" w:cs="Times New Roman"/>
          <w:sz w:val="28"/>
          <w:szCs w:val="28"/>
        </w:rPr>
        <w:t xml:space="preserve"> Т.С.</w:t>
      </w:r>
      <w:r w:rsidR="004E528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26F9E">
        <w:rPr>
          <w:rFonts w:ascii="Times New Roman" w:hAnsi="Times New Roman" w:cs="Times New Roman"/>
          <w:sz w:val="28"/>
          <w:szCs w:val="28"/>
        </w:rPr>
        <w:t>10</w:t>
      </w:r>
      <w:r w:rsidRPr="00A2231E">
        <w:rPr>
          <w:rFonts w:ascii="Times New Roman" w:hAnsi="Times New Roman" w:cs="Times New Roman"/>
          <w:sz w:val="28"/>
          <w:szCs w:val="28"/>
        </w:rPr>
        <w:t>.Фонохрестоматии музыкального материала к учебнику «Музыка» 5 класс. (С</w:t>
      </w:r>
      <w:proofErr w:type="gramStart"/>
      <w:r w:rsidRPr="00A2231E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A2231E">
        <w:rPr>
          <w:rFonts w:ascii="Times New Roman" w:hAnsi="Times New Roman" w:cs="Times New Roman"/>
          <w:sz w:val="28"/>
          <w:szCs w:val="28"/>
        </w:rPr>
        <w:t xml:space="preserve">) авт. Критская Е.Д., Сергеева Г.П., </w:t>
      </w:r>
      <w:proofErr w:type="spellStart"/>
      <w:r w:rsidRPr="00A2231E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A2231E">
        <w:rPr>
          <w:rFonts w:ascii="Times New Roman" w:hAnsi="Times New Roman" w:cs="Times New Roman"/>
          <w:sz w:val="28"/>
          <w:szCs w:val="28"/>
        </w:rPr>
        <w:t xml:space="preserve"> Т.С.</w:t>
      </w:r>
      <w:r w:rsidR="004E52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526F9E">
        <w:rPr>
          <w:rFonts w:ascii="Times New Roman" w:hAnsi="Times New Roman" w:cs="Times New Roman"/>
          <w:sz w:val="28"/>
          <w:szCs w:val="28"/>
        </w:rPr>
        <w:t>11</w:t>
      </w:r>
      <w:r w:rsidRPr="00A2231E">
        <w:rPr>
          <w:rFonts w:ascii="Times New Roman" w:hAnsi="Times New Roman" w:cs="Times New Roman"/>
          <w:sz w:val="28"/>
          <w:szCs w:val="28"/>
        </w:rPr>
        <w:t xml:space="preserve">.Музыка: 6 </w:t>
      </w:r>
      <w:proofErr w:type="spellStart"/>
      <w:r w:rsidRPr="00A2231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2231E">
        <w:rPr>
          <w:rFonts w:ascii="Times New Roman" w:hAnsi="Times New Roman" w:cs="Times New Roman"/>
          <w:sz w:val="28"/>
          <w:szCs w:val="28"/>
        </w:rPr>
        <w:t xml:space="preserve">. учебник для общеобразовательных учреждений, авт. Критская Е.Д., Сергеева Г.П., </w:t>
      </w:r>
      <w:proofErr w:type="spellStart"/>
      <w:r w:rsidRPr="00A2231E">
        <w:rPr>
          <w:rFonts w:ascii="Times New Roman" w:hAnsi="Times New Roman" w:cs="Times New Roman"/>
          <w:sz w:val="28"/>
          <w:szCs w:val="28"/>
        </w:rPr>
        <w:t>Ш</w:t>
      </w:r>
      <w:r w:rsidR="00194327">
        <w:rPr>
          <w:rFonts w:ascii="Times New Roman" w:hAnsi="Times New Roman" w:cs="Times New Roman"/>
          <w:sz w:val="28"/>
          <w:szCs w:val="28"/>
        </w:rPr>
        <w:t>магина</w:t>
      </w:r>
      <w:proofErr w:type="spellEnd"/>
      <w:r w:rsidR="00194327">
        <w:rPr>
          <w:rFonts w:ascii="Times New Roman" w:hAnsi="Times New Roman" w:cs="Times New Roman"/>
          <w:sz w:val="28"/>
          <w:szCs w:val="28"/>
        </w:rPr>
        <w:t xml:space="preserve"> Т.С. </w:t>
      </w:r>
      <w:r w:rsidR="004E528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94327">
        <w:rPr>
          <w:rFonts w:ascii="Times New Roman" w:hAnsi="Times New Roman" w:cs="Times New Roman"/>
          <w:sz w:val="28"/>
          <w:szCs w:val="28"/>
        </w:rPr>
        <w:t>М.: Просвещение, 2015</w:t>
      </w:r>
      <w:r w:rsidRPr="00A2231E">
        <w:rPr>
          <w:rFonts w:ascii="Times New Roman" w:hAnsi="Times New Roman" w:cs="Times New Roman"/>
          <w:sz w:val="28"/>
          <w:szCs w:val="28"/>
        </w:rPr>
        <w:t>.</w:t>
      </w:r>
      <w:r w:rsidR="004E52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526F9E">
        <w:rPr>
          <w:rFonts w:ascii="Times New Roman" w:hAnsi="Times New Roman" w:cs="Times New Roman"/>
          <w:sz w:val="28"/>
          <w:szCs w:val="28"/>
        </w:rPr>
        <w:t>12</w:t>
      </w:r>
      <w:r w:rsidRPr="00A2231E">
        <w:rPr>
          <w:rFonts w:ascii="Times New Roman" w:hAnsi="Times New Roman" w:cs="Times New Roman"/>
          <w:sz w:val="28"/>
          <w:szCs w:val="28"/>
        </w:rPr>
        <w:t xml:space="preserve">.Хрестоматия музыкального материала к учебнику «Музыка» 6 </w:t>
      </w:r>
      <w:proofErr w:type="spellStart"/>
      <w:r w:rsidRPr="00A2231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2231E">
        <w:rPr>
          <w:rFonts w:ascii="Times New Roman" w:hAnsi="Times New Roman" w:cs="Times New Roman"/>
          <w:sz w:val="28"/>
          <w:szCs w:val="28"/>
        </w:rPr>
        <w:t xml:space="preserve">.  авт. Критская Е.Д., Сергеева Г.П., </w:t>
      </w:r>
      <w:proofErr w:type="spellStart"/>
      <w:r w:rsidRPr="00A2231E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A2231E">
        <w:rPr>
          <w:rFonts w:ascii="Times New Roman" w:hAnsi="Times New Roman" w:cs="Times New Roman"/>
          <w:sz w:val="28"/>
          <w:szCs w:val="28"/>
        </w:rPr>
        <w:t xml:space="preserve"> Т.С.</w:t>
      </w:r>
      <w:r w:rsidR="004E528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26F9E">
        <w:rPr>
          <w:rFonts w:ascii="Times New Roman" w:hAnsi="Times New Roman" w:cs="Times New Roman"/>
          <w:sz w:val="28"/>
          <w:szCs w:val="28"/>
        </w:rPr>
        <w:t>13</w:t>
      </w:r>
      <w:r w:rsidRPr="00A2231E">
        <w:rPr>
          <w:rFonts w:ascii="Times New Roman" w:hAnsi="Times New Roman" w:cs="Times New Roman"/>
          <w:sz w:val="28"/>
          <w:szCs w:val="28"/>
        </w:rPr>
        <w:t>.Фонохрестоматии музыкального материала к учебнику «Музыка» 6 класс. (С</w:t>
      </w:r>
      <w:proofErr w:type="gramStart"/>
      <w:r w:rsidRPr="00A2231E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A2231E">
        <w:rPr>
          <w:rFonts w:ascii="Times New Roman" w:hAnsi="Times New Roman" w:cs="Times New Roman"/>
          <w:sz w:val="28"/>
          <w:szCs w:val="28"/>
        </w:rPr>
        <w:t xml:space="preserve">) авт. Критская Е.Д., Сергеева Г.П., </w:t>
      </w:r>
      <w:proofErr w:type="spellStart"/>
      <w:r w:rsidRPr="00A2231E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A2231E">
        <w:rPr>
          <w:rFonts w:ascii="Times New Roman" w:hAnsi="Times New Roman" w:cs="Times New Roman"/>
          <w:sz w:val="28"/>
          <w:szCs w:val="28"/>
        </w:rPr>
        <w:t xml:space="preserve"> Т.С.</w:t>
      </w:r>
      <w:r w:rsidR="004E52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526F9E">
        <w:rPr>
          <w:rFonts w:ascii="Times New Roman" w:hAnsi="Times New Roman" w:cs="Times New Roman"/>
          <w:sz w:val="28"/>
          <w:szCs w:val="28"/>
        </w:rPr>
        <w:t>14</w:t>
      </w:r>
      <w:r w:rsidRPr="00A2231E">
        <w:rPr>
          <w:rFonts w:ascii="Times New Roman" w:hAnsi="Times New Roman" w:cs="Times New Roman"/>
          <w:sz w:val="28"/>
          <w:szCs w:val="28"/>
        </w:rPr>
        <w:t xml:space="preserve">.Музыка: 7 </w:t>
      </w:r>
      <w:proofErr w:type="spellStart"/>
      <w:r w:rsidRPr="00A2231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2231E">
        <w:rPr>
          <w:rFonts w:ascii="Times New Roman" w:hAnsi="Times New Roman" w:cs="Times New Roman"/>
          <w:sz w:val="28"/>
          <w:szCs w:val="28"/>
        </w:rPr>
        <w:t xml:space="preserve">. учебник для общеобразовательных учреждений, авт. Критская Е.Д., Сергеева Г.П., </w:t>
      </w:r>
      <w:proofErr w:type="spellStart"/>
      <w:r w:rsidRPr="00A2231E">
        <w:rPr>
          <w:rFonts w:ascii="Times New Roman" w:hAnsi="Times New Roman" w:cs="Times New Roman"/>
          <w:sz w:val="28"/>
          <w:szCs w:val="28"/>
        </w:rPr>
        <w:t>Шма</w:t>
      </w:r>
      <w:r w:rsidR="00194327">
        <w:rPr>
          <w:rFonts w:ascii="Times New Roman" w:hAnsi="Times New Roman" w:cs="Times New Roman"/>
          <w:sz w:val="28"/>
          <w:szCs w:val="28"/>
        </w:rPr>
        <w:t>гина</w:t>
      </w:r>
      <w:proofErr w:type="spellEnd"/>
      <w:r w:rsidR="00194327">
        <w:rPr>
          <w:rFonts w:ascii="Times New Roman" w:hAnsi="Times New Roman" w:cs="Times New Roman"/>
          <w:sz w:val="28"/>
          <w:szCs w:val="28"/>
        </w:rPr>
        <w:t xml:space="preserve"> Т.С. </w:t>
      </w:r>
      <w:proofErr w:type="spellStart"/>
      <w:r w:rsidR="00194327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="00194327">
        <w:rPr>
          <w:rFonts w:ascii="Times New Roman" w:hAnsi="Times New Roman" w:cs="Times New Roman"/>
          <w:sz w:val="28"/>
          <w:szCs w:val="28"/>
        </w:rPr>
        <w:t>, 2016</w:t>
      </w:r>
      <w:r w:rsidRPr="00A2231E">
        <w:rPr>
          <w:rFonts w:ascii="Times New Roman" w:hAnsi="Times New Roman" w:cs="Times New Roman"/>
          <w:sz w:val="28"/>
          <w:szCs w:val="28"/>
        </w:rPr>
        <w:t>.</w:t>
      </w:r>
      <w:r w:rsidR="004E52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526F9E">
        <w:rPr>
          <w:rFonts w:ascii="Times New Roman" w:hAnsi="Times New Roman" w:cs="Times New Roman"/>
          <w:sz w:val="28"/>
          <w:szCs w:val="28"/>
        </w:rPr>
        <w:t>15</w:t>
      </w:r>
      <w:r w:rsidRPr="00A2231E">
        <w:rPr>
          <w:rFonts w:ascii="Times New Roman" w:hAnsi="Times New Roman" w:cs="Times New Roman"/>
          <w:sz w:val="28"/>
          <w:szCs w:val="28"/>
        </w:rPr>
        <w:t xml:space="preserve">.Хрестоматия музыкального материала к учебнику «Музыка» 7 </w:t>
      </w:r>
      <w:proofErr w:type="spellStart"/>
      <w:r w:rsidRPr="00A2231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2231E">
        <w:rPr>
          <w:rFonts w:ascii="Times New Roman" w:hAnsi="Times New Roman" w:cs="Times New Roman"/>
          <w:sz w:val="28"/>
          <w:szCs w:val="28"/>
        </w:rPr>
        <w:t xml:space="preserve">.  авт. Критская Е.Д., Сергеева Г.П., </w:t>
      </w:r>
      <w:proofErr w:type="spellStart"/>
      <w:r w:rsidRPr="00A2231E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A2231E">
        <w:rPr>
          <w:rFonts w:ascii="Times New Roman" w:hAnsi="Times New Roman" w:cs="Times New Roman"/>
          <w:sz w:val="28"/>
          <w:szCs w:val="28"/>
        </w:rPr>
        <w:t xml:space="preserve"> Т.С.</w:t>
      </w:r>
      <w:r w:rsidR="004E528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26F9E">
        <w:rPr>
          <w:rFonts w:ascii="Times New Roman" w:hAnsi="Times New Roman" w:cs="Times New Roman"/>
          <w:sz w:val="28"/>
          <w:szCs w:val="28"/>
        </w:rPr>
        <w:t>16</w:t>
      </w:r>
      <w:r w:rsidRPr="00A2231E">
        <w:rPr>
          <w:rFonts w:ascii="Times New Roman" w:hAnsi="Times New Roman" w:cs="Times New Roman"/>
          <w:sz w:val="28"/>
          <w:szCs w:val="28"/>
        </w:rPr>
        <w:t>.Фонохрестоматии музыкального материала к учебнику «Музыка» 7 класс. (С</w:t>
      </w:r>
      <w:proofErr w:type="gramStart"/>
      <w:r w:rsidRPr="00A2231E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A2231E">
        <w:rPr>
          <w:rFonts w:ascii="Times New Roman" w:hAnsi="Times New Roman" w:cs="Times New Roman"/>
          <w:sz w:val="28"/>
          <w:szCs w:val="28"/>
        </w:rPr>
        <w:t xml:space="preserve">) авт. Критская Е.Д., Сергеева Г.П., </w:t>
      </w:r>
      <w:proofErr w:type="spellStart"/>
      <w:r w:rsidRPr="00A2231E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A2231E">
        <w:rPr>
          <w:rFonts w:ascii="Times New Roman" w:hAnsi="Times New Roman" w:cs="Times New Roman"/>
          <w:sz w:val="28"/>
          <w:szCs w:val="28"/>
        </w:rPr>
        <w:t xml:space="preserve"> Т.С.</w:t>
      </w:r>
      <w:r w:rsidR="004E52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526F9E">
        <w:rPr>
          <w:rFonts w:ascii="Times New Roman" w:hAnsi="Times New Roman" w:cs="Times New Roman"/>
          <w:sz w:val="28"/>
          <w:szCs w:val="28"/>
        </w:rPr>
        <w:t>17</w:t>
      </w:r>
      <w:r w:rsidRPr="00A2231E">
        <w:rPr>
          <w:rFonts w:ascii="Times New Roman" w:hAnsi="Times New Roman" w:cs="Times New Roman"/>
          <w:sz w:val="28"/>
          <w:szCs w:val="28"/>
        </w:rPr>
        <w:t>.Книги о музыке и музыкантах.</w:t>
      </w:r>
      <w:r w:rsidR="004E52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526F9E">
        <w:rPr>
          <w:rFonts w:ascii="Times New Roman" w:hAnsi="Times New Roman" w:cs="Times New Roman"/>
          <w:sz w:val="28"/>
          <w:szCs w:val="28"/>
        </w:rPr>
        <w:t>18</w:t>
      </w:r>
      <w:r w:rsidRPr="00A2231E">
        <w:rPr>
          <w:rFonts w:ascii="Times New Roman" w:hAnsi="Times New Roman" w:cs="Times New Roman"/>
          <w:sz w:val="28"/>
          <w:szCs w:val="28"/>
        </w:rPr>
        <w:t>.Научно-популярная литература по искусству.</w:t>
      </w:r>
    </w:p>
    <w:p w:rsidR="00F50146" w:rsidRPr="004E5285" w:rsidRDefault="00F50146" w:rsidP="004E52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4327">
        <w:rPr>
          <w:rFonts w:ascii="Times New Roman" w:hAnsi="Times New Roman" w:cs="Times New Roman"/>
          <w:b/>
          <w:sz w:val="36"/>
          <w:szCs w:val="36"/>
        </w:rPr>
        <w:t>Печатные пособия</w:t>
      </w:r>
      <w:r w:rsidR="00B35349">
        <w:rPr>
          <w:rFonts w:ascii="Times New Roman" w:hAnsi="Times New Roman" w:cs="Times New Roman"/>
          <w:b/>
          <w:sz w:val="36"/>
          <w:szCs w:val="36"/>
        </w:rPr>
        <w:t>.</w:t>
      </w:r>
    </w:p>
    <w:p w:rsidR="00194327" w:rsidRDefault="00F50146" w:rsidP="00194327">
      <w:pPr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>1.Портреты композиторов.</w:t>
      </w:r>
    </w:p>
    <w:p w:rsidR="00A43F5D" w:rsidRPr="00A2231E" w:rsidRDefault="00A43F5D" w:rsidP="00194327">
      <w:pPr>
        <w:rPr>
          <w:rFonts w:ascii="Times New Roman" w:hAnsi="Times New Roman" w:cs="Times New Roman"/>
          <w:sz w:val="28"/>
          <w:szCs w:val="28"/>
        </w:rPr>
      </w:pPr>
    </w:p>
    <w:p w:rsidR="00F50146" w:rsidRPr="00194327" w:rsidRDefault="00B35349" w:rsidP="00B3534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Видео</w:t>
      </w:r>
      <w:r w:rsidR="00A43F5D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- иллюстративные </w:t>
      </w:r>
      <w:r w:rsidR="00F50146" w:rsidRPr="00194327">
        <w:rPr>
          <w:rFonts w:ascii="Times New Roman" w:hAnsi="Times New Roman" w:cs="Times New Roman"/>
          <w:b/>
          <w:sz w:val="36"/>
          <w:szCs w:val="36"/>
        </w:rPr>
        <w:t>пособия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4E5285" w:rsidRPr="00A2231E" w:rsidRDefault="00F50146" w:rsidP="004E5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2231E">
        <w:rPr>
          <w:rFonts w:ascii="Times New Roman" w:hAnsi="Times New Roman" w:cs="Times New Roman"/>
          <w:sz w:val="28"/>
          <w:szCs w:val="28"/>
        </w:rPr>
        <w:t xml:space="preserve">1.Аудиозаписи </w:t>
      </w:r>
      <w:r w:rsidR="00B35349">
        <w:rPr>
          <w:rFonts w:ascii="Times New Roman" w:hAnsi="Times New Roman" w:cs="Times New Roman"/>
          <w:sz w:val="28"/>
          <w:szCs w:val="28"/>
        </w:rPr>
        <w:t xml:space="preserve"> </w:t>
      </w:r>
      <w:r w:rsidRPr="00A2231E">
        <w:rPr>
          <w:rFonts w:ascii="Times New Roman" w:hAnsi="Times New Roman" w:cs="Times New Roman"/>
          <w:sz w:val="28"/>
          <w:szCs w:val="28"/>
        </w:rPr>
        <w:t>и фонохрестоматии по музыке.</w:t>
      </w:r>
      <w:r w:rsidR="00B353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A2231E">
        <w:rPr>
          <w:rFonts w:ascii="Times New Roman" w:hAnsi="Times New Roman" w:cs="Times New Roman"/>
          <w:sz w:val="28"/>
          <w:szCs w:val="28"/>
        </w:rPr>
        <w:t xml:space="preserve">2.Видеофильмы, </w:t>
      </w:r>
      <w:r w:rsidR="00B35349">
        <w:rPr>
          <w:rFonts w:ascii="Times New Roman" w:hAnsi="Times New Roman" w:cs="Times New Roman"/>
          <w:sz w:val="28"/>
          <w:szCs w:val="28"/>
        </w:rPr>
        <w:t xml:space="preserve">  </w:t>
      </w:r>
      <w:r w:rsidRPr="00A2231E">
        <w:rPr>
          <w:rFonts w:ascii="Times New Roman" w:hAnsi="Times New Roman" w:cs="Times New Roman"/>
          <w:sz w:val="28"/>
          <w:szCs w:val="28"/>
        </w:rPr>
        <w:t>посвященные творчеству выдающихся отечественных и зарубежных композиторов.</w:t>
      </w:r>
      <w:r w:rsidR="00B3534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2231E">
        <w:rPr>
          <w:rFonts w:ascii="Times New Roman" w:hAnsi="Times New Roman" w:cs="Times New Roman"/>
          <w:sz w:val="28"/>
          <w:szCs w:val="28"/>
        </w:rPr>
        <w:t>3.Видеофильмы с записью фрагментов из оперных спектаклей.</w:t>
      </w:r>
      <w:r w:rsidR="00B353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A2231E">
        <w:rPr>
          <w:rFonts w:ascii="Times New Roman" w:hAnsi="Times New Roman" w:cs="Times New Roman"/>
          <w:sz w:val="28"/>
          <w:szCs w:val="28"/>
        </w:rPr>
        <w:t>4.Видеофильмы с записью фрагментов из балетных спектаклей.</w:t>
      </w:r>
      <w:r w:rsidR="00B353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A2231E">
        <w:rPr>
          <w:rFonts w:ascii="Times New Roman" w:hAnsi="Times New Roman" w:cs="Times New Roman"/>
          <w:sz w:val="28"/>
          <w:szCs w:val="28"/>
        </w:rPr>
        <w:t>5.Видеофильмы с записью известных оркестровых коллективов.</w:t>
      </w:r>
      <w:r w:rsidR="00B353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A2231E">
        <w:rPr>
          <w:rFonts w:ascii="Times New Roman" w:hAnsi="Times New Roman" w:cs="Times New Roman"/>
          <w:sz w:val="28"/>
          <w:szCs w:val="28"/>
        </w:rPr>
        <w:t xml:space="preserve">6.Видеофильмы с </w:t>
      </w:r>
      <w:r w:rsidR="00B35349">
        <w:rPr>
          <w:rFonts w:ascii="Times New Roman" w:hAnsi="Times New Roman" w:cs="Times New Roman"/>
          <w:sz w:val="28"/>
          <w:szCs w:val="28"/>
        </w:rPr>
        <w:t xml:space="preserve"> </w:t>
      </w:r>
      <w:r w:rsidRPr="00A2231E">
        <w:rPr>
          <w:rFonts w:ascii="Times New Roman" w:hAnsi="Times New Roman" w:cs="Times New Roman"/>
          <w:sz w:val="28"/>
          <w:szCs w:val="28"/>
        </w:rPr>
        <w:t>записью фрагментов</w:t>
      </w:r>
      <w:r w:rsidR="00B35349">
        <w:rPr>
          <w:rFonts w:ascii="Times New Roman" w:hAnsi="Times New Roman" w:cs="Times New Roman"/>
          <w:sz w:val="28"/>
          <w:szCs w:val="28"/>
        </w:rPr>
        <w:t xml:space="preserve"> </w:t>
      </w:r>
      <w:r w:rsidRPr="00A2231E">
        <w:rPr>
          <w:rFonts w:ascii="Times New Roman" w:hAnsi="Times New Roman" w:cs="Times New Roman"/>
          <w:sz w:val="28"/>
          <w:szCs w:val="28"/>
        </w:rPr>
        <w:t xml:space="preserve"> из мюзиклов.</w:t>
      </w:r>
      <w:r w:rsidR="00B353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A2231E">
        <w:rPr>
          <w:rFonts w:ascii="Times New Roman" w:hAnsi="Times New Roman" w:cs="Times New Roman"/>
          <w:sz w:val="28"/>
          <w:szCs w:val="28"/>
        </w:rPr>
        <w:t>7.Нотный и поэтический текст</w:t>
      </w:r>
      <w:r w:rsidR="00B35349">
        <w:rPr>
          <w:rFonts w:ascii="Times New Roman" w:hAnsi="Times New Roman" w:cs="Times New Roman"/>
          <w:sz w:val="28"/>
          <w:szCs w:val="28"/>
        </w:rPr>
        <w:t xml:space="preserve"> </w:t>
      </w:r>
      <w:r w:rsidRPr="00A2231E">
        <w:rPr>
          <w:rFonts w:ascii="Times New Roman" w:hAnsi="Times New Roman" w:cs="Times New Roman"/>
          <w:sz w:val="28"/>
          <w:szCs w:val="28"/>
        </w:rPr>
        <w:t xml:space="preserve"> песен.</w:t>
      </w:r>
      <w:r w:rsidR="00B353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A2231E">
        <w:rPr>
          <w:rFonts w:ascii="Times New Roman" w:hAnsi="Times New Roman" w:cs="Times New Roman"/>
          <w:sz w:val="28"/>
          <w:szCs w:val="28"/>
        </w:rPr>
        <w:t>.</w:t>
      </w:r>
      <w:r w:rsidR="00B353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8</w:t>
      </w:r>
      <w:r w:rsidRPr="00A2231E">
        <w:rPr>
          <w:rFonts w:ascii="Times New Roman" w:hAnsi="Times New Roman" w:cs="Times New Roman"/>
          <w:sz w:val="28"/>
          <w:szCs w:val="28"/>
        </w:rPr>
        <w:t>.Фотографии и репродукции картин крупнейших центро</w:t>
      </w:r>
      <w:r w:rsidR="00194327">
        <w:rPr>
          <w:rFonts w:ascii="Times New Roman" w:hAnsi="Times New Roman" w:cs="Times New Roman"/>
          <w:sz w:val="28"/>
          <w:szCs w:val="28"/>
        </w:rPr>
        <w:t>в мировой музыкальной</w:t>
      </w:r>
      <w:proofErr w:type="gramEnd"/>
      <w:r w:rsidR="00194327"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:rsidR="0035553D" w:rsidRDefault="0035553D" w:rsidP="004E528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553D" w:rsidRDefault="0035553D" w:rsidP="004E528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0146" w:rsidRPr="00194327" w:rsidRDefault="00F50146" w:rsidP="004E528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4327">
        <w:rPr>
          <w:rFonts w:ascii="Times New Roman" w:hAnsi="Times New Roman" w:cs="Times New Roman"/>
          <w:b/>
          <w:sz w:val="36"/>
          <w:szCs w:val="36"/>
        </w:rPr>
        <w:lastRenderedPageBreak/>
        <w:t>Технические средства обучения</w:t>
      </w:r>
    </w:p>
    <w:p w:rsidR="00F50146" w:rsidRDefault="00A2231E" w:rsidP="004E5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1.Компьтер</w:t>
      </w:r>
    </w:p>
    <w:p w:rsidR="00A2231E" w:rsidRDefault="00A2231E" w:rsidP="004E5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2.Аудиколонки</w:t>
      </w:r>
    </w:p>
    <w:p w:rsidR="00F50146" w:rsidRPr="00194327" w:rsidRDefault="00F50146" w:rsidP="004E5285">
      <w:pPr>
        <w:pStyle w:val="ad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36"/>
          <w:szCs w:val="36"/>
        </w:rPr>
      </w:pPr>
      <w:r w:rsidRPr="00194327">
        <w:rPr>
          <w:rFonts w:ascii="Times New Roman" w:hAnsi="Times New Roman"/>
          <w:b/>
          <w:sz w:val="36"/>
          <w:szCs w:val="36"/>
        </w:rPr>
        <w:t>Цифровые и электронные образовательные ресурсы</w:t>
      </w:r>
    </w:p>
    <w:p w:rsidR="00F50146" w:rsidRPr="00A2231E" w:rsidRDefault="00F50146" w:rsidP="004E5285">
      <w:pPr>
        <w:pStyle w:val="ad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A43F5D" w:rsidRDefault="00F50146" w:rsidP="00B353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 xml:space="preserve">1.Мультимедийная программа «Шедевры музыки» издательства  «Кирилл и </w:t>
      </w:r>
      <w:proofErr w:type="spellStart"/>
      <w:r w:rsidRPr="00A2231E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A2231E">
        <w:rPr>
          <w:rFonts w:ascii="Times New Roman" w:hAnsi="Times New Roman" w:cs="Times New Roman"/>
          <w:sz w:val="28"/>
          <w:szCs w:val="28"/>
        </w:rPr>
        <w:t>».</w:t>
      </w:r>
      <w:r w:rsidR="00B353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A2231E">
        <w:rPr>
          <w:rFonts w:ascii="Times New Roman" w:hAnsi="Times New Roman" w:cs="Times New Roman"/>
          <w:sz w:val="28"/>
          <w:szCs w:val="28"/>
        </w:rPr>
        <w:t>2.Мультимедийная программа «Энциклопедия классической музыки» «</w:t>
      </w:r>
      <w:proofErr w:type="spellStart"/>
      <w:r w:rsidRPr="00A2231E">
        <w:rPr>
          <w:rFonts w:ascii="Times New Roman" w:hAnsi="Times New Roman" w:cs="Times New Roman"/>
          <w:sz w:val="28"/>
          <w:szCs w:val="28"/>
        </w:rPr>
        <w:t>Коминфо</w:t>
      </w:r>
      <w:proofErr w:type="spellEnd"/>
      <w:r w:rsidRPr="00A2231E">
        <w:rPr>
          <w:rFonts w:ascii="Times New Roman" w:hAnsi="Times New Roman" w:cs="Times New Roman"/>
          <w:sz w:val="28"/>
          <w:szCs w:val="28"/>
        </w:rPr>
        <w:t>».</w:t>
      </w:r>
      <w:r w:rsidR="00B353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A2231E">
        <w:rPr>
          <w:rFonts w:ascii="Times New Roman" w:hAnsi="Times New Roman" w:cs="Times New Roman"/>
          <w:sz w:val="28"/>
          <w:szCs w:val="28"/>
        </w:rPr>
        <w:t>3.Мультимедийная программа «Музыка. Ключи».</w:t>
      </w:r>
      <w:r w:rsidR="00B353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A2231E">
        <w:rPr>
          <w:rFonts w:ascii="Times New Roman" w:hAnsi="Times New Roman" w:cs="Times New Roman"/>
          <w:sz w:val="28"/>
          <w:szCs w:val="28"/>
        </w:rPr>
        <w:t xml:space="preserve">4.Мультимедийная программа «Энциклопедия Кирилла и </w:t>
      </w:r>
      <w:proofErr w:type="spellStart"/>
      <w:r w:rsidRPr="00A2231E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A2231E">
        <w:rPr>
          <w:rFonts w:ascii="Times New Roman" w:hAnsi="Times New Roman" w:cs="Times New Roman"/>
          <w:sz w:val="28"/>
          <w:szCs w:val="28"/>
        </w:rPr>
        <w:t xml:space="preserve"> 2009г.».</w:t>
      </w:r>
      <w:r w:rsidR="00B353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A2231E">
        <w:rPr>
          <w:rFonts w:ascii="Times New Roman" w:hAnsi="Times New Roman" w:cs="Times New Roman"/>
          <w:sz w:val="28"/>
          <w:szCs w:val="28"/>
        </w:rPr>
        <w:t>5.Мультимедийная программа «История музыкальных инструментов».</w:t>
      </w:r>
      <w:r w:rsidR="00B353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A2231E">
        <w:rPr>
          <w:rFonts w:ascii="Times New Roman" w:hAnsi="Times New Roman" w:cs="Times New Roman"/>
          <w:sz w:val="28"/>
          <w:szCs w:val="28"/>
        </w:rPr>
        <w:t xml:space="preserve">6.Единая коллекция - </w:t>
      </w:r>
      <w:hyperlink r:id="rId10" w:history="1">
        <w:r w:rsidR="00B35349" w:rsidRPr="00E539BD">
          <w:rPr>
            <w:rStyle w:val="a8"/>
            <w:rFonts w:ascii="Times New Roman" w:hAnsi="Times New Roman" w:cs="Times New Roman"/>
            <w:sz w:val="28"/>
            <w:szCs w:val="28"/>
          </w:rPr>
          <w:t>http://collection.cross-edu.ru/catalog/rubr/f544b3b7-f1f4-5b76-f453-552f31d9b164</w:t>
        </w:r>
      </w:hyperlink>
      <w:r w:rsidRPr="00A2231E">
        <w:rPr>
          <w:rFonts w:ascii="Times New Roman" w:hAnsi="Times New Roman" w:cs="Times New Roman"/>
          <w:sz w:val="28"/>
          <w:szCs w:val="28"/>
        </w:rPr>
        <w:t>.</w:t>
      </w:r>
      <w:r w:rsidR="00B3534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2231E">
        <w:rPr>
          <w:rFonts w:ascii="Times New Roman" w:hAnsi="Times New Roman" w:cs="Times New Roman"/>
          <w:sz w:val="28"/>
          <w:szCs w:val="28"/>
        </w:rPr>
        <w:t xml:space="preserve">7.Российский общеобразовательный портал - </w:t>
      </w:r>
      <w:hyperlink r:id="rId11" w:history="1">
        <w:r w:rsidR="00B35349" w:rsidRPr="00E539BD">
          <w:rPr>
            <w:rStyle w:val="a8"/>
            <w:rFonts w:ascii="Times New Roman" w:hAnsi="Times New Roman" w:cs="Times New Roman"/>
            <w:sz w:val="28"/>
            <w:szCs w:val="28"/>
          </w:rPr>
          <w:t>http://music.edu.ru/</w:t>
        </w:r>
      </w:hyperlink>
      <w:r w:rsidRPr="00A2231E">
        <w:rPr>
          <w:rFonts w:ascii="Times New Roman" w:hAnsi="Times New Roman" w:cs="Times New Roman"/>
          <w:sz w:val="28"/>
          <w:szCs w:val="28"/>
        </w:rPr>
        <w:t>.</w:t>
      </w:r>
      <w:r w:rsidR="00B353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A2231E">
        <w:rPr>
          <w:rFonts w:ascii="Times New Roman" w:hAnsi="Times New Roman" w:cs="Times New Roman"/>
          <w:sz w:val="28"/>
          <w:szCs w:val="28"/>
        </w:rPr>
        <w:t xml:space="preserve">8.Детские электронные книги и презентации - </w:t>
      </w:r>
      <w:hyperlink r:id="rId12" w:history="1">
        <w:r w:rsidR="00B35349" w:rsidRPr="00E539BD">
          <w:rPr>
            <w:rStyle w:val="a8"/>
            <w:rFonts w:ascii="Times New Roman" w:hAnsi="Times New Roman" w:cs="Times New Roman"/>
            <w:sz w:val="28"/>
            <w:szCs w:val="28"/>
          </w:rPr>
          <w:t>http://viki.rdf.ru/</w:t>
        </w:r>
      </w:hyperlink>
      <w:r w:rsidRPr="00A2231E">
        <w:rPr>
          <w:rFonts w:ascii="Times New Roman" w:hAnsi="Times New Roman" w:cs="Times New Roman"/>
          <w:sz w:val="28"/>
          <w:szCs w:val="28"/>
        </w:rPr>
        <w:t>.</w:t>
      </w:r>
      <w:r w:rsidR="00B353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A2231E">
        <w:rPr>
          <w:rFonts w:ascii="Times New Roman" w:hAnsi="Times New Roman" w:cs="Times New Roman"/>
          <w:sz w:val="28"/>
          <w:szCs w:val="28"/>
        </w:rPr>
        <w:t>9.CD-ROM. «Мир музыки». Программно-методический комплекс»</w:t>
      </w:r>
    </w:p>
    <w:p w:rsidR="00F50146" w:rsidRPr="00B35349" w:rsidRDefault="00F50146" w:rsidP="00B353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>.</w:t>
      </w:r>
    </w:p>
    <w:p w:rsidR="00F50146" w:rsidRPr="00194327" w:rsidRDefault="00F50146" w:rsidP="004E5285">
      <w:pPr>
        <w:pStyle w:val="ad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36"/>
          <w:szCs w:val="36"/>
        </w:rPr>
      </w:pPr>
      <w:r w:rsidRPr="00194327">
        <w:rPr>
          <w:rFonts w:ascii="Times New Roman" w:hAnsi="Times New Roman"/>
          <w:b/>
          <w:sz w:val="36"/>
          <w:szCs w:val="36"/>
        </w:rPr>
        <w:t>Музыкальные инструменты</w:t>
      </w:r>
    </w:p>
    <w:p w:rsidR="00F50146" w:rsidRPr="00A2231E" w:rsidRDefault="00F50146" w:rsidP="004E5285">
      <w:pPr>
        <w:pStyle w:val="25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>1.Пианино</w:t>
      </w:r>
    </w:p>
    <w:p w:rsidR="00F50146" w:rsidRPr="00A2231E" w:rsidRDefault="00A2231E" w:rsidP="004E5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0146" w:rsidRPr="00A2231E">
        <w:rPr>
          <w:rFonts w:ascii="Times New Roman" w:hAnsi="Times New Roman" w:cs="Times New Roman"/>
          <w:sz w:val="28"/>
          <w:szCs w:val="28"/>
        </w:rPr>
        <w:t>.Клавишный синтезатор</w:t>
      </w:r>
    </w:p>
    <w:p w:rsidR="00F50146" w:rsidRPr="00194327" w:rsidRDefault="00526F9E" w:rsidP="00B35349">
      <w:pPr>
        <w:pStyle w:val="a4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sz w:val="36"/>
          <w:szCs w:val="36"/>
        </w:rPr>
      </w:pPr>
      <w:r>
        <w:rPr>
          <w:rStyle w:val="af0"/>
          <w:b/>
          <w:i w:val="0"/>
          <w:sz w:val="36"/>
          <w:szCs w:val="36"/>
        </w:rPr>
        <w:t>9</w:t>
      </w:r>
      <w:r w:rsidR="00F50146" w:rsidRPr="00194327">
        <w:rPr>
          <w:rStyle w:val="af0"/>
          <w:b/>
          <w:i w:val="0"/>
          <w:sz w:val="36"/>
          <w:szCs w:val="36"/>
        </w:rPr>
        <w:t>.</w:t>
      </w:r>
      <w:r w:rsidR="00F50146" w:rsidRPr="00194327">
        <w:rPr>
          <w:b/>
          <w:sz w:val="36"/>
          <w:szCs w:val="36"/>
        </w:rPr>
        <w:t xml:space="preserve"> Планируемые результаты изучения учебного предмета «Музыка»</w:t>
      </w:r>
    </w:p>
    <w:p w:rsidR="00F50146" w:rsidRPr="00A2231E" w:rsidRDefault="00F50146" w:rsidP="004E5285">
      <w:pPr>
        <w:pStyle w:val="81"/>
        <w:shd w:val="clear" w:color="auto" w:fill="auto"/>
        <w:spacing w:line="240" w:lineRule="auto"/>
        <w:ind w:lef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По окончании VII класса учащиеся научатся:</w:t>
      </w:r>
    </w:p>
    <w:p w:rsidR="00F50146" w:rsidRPr="00A2231E" w:rsidRDefault="00F50146" w:rsidP="004E5285">
      <w:pPr>
        <w:pStyle w:val="81"/>
        <w:numPr>
          <w:ilvl w:val="0"/>
          <w:numId w:val="25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наблюдать за многообразными явлениями жизни и искус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ства, выражать свое отношение к искусству;</w:t>
      </w:r>
    </w:p>
    <w:p w:rsidR="00F50146" w:rsidRPr="00A2231E" w:rsidRDefault="00F50146" w:rsidP="004E5285">
      <w:pPr>
        <w:pStyle w:val="81"/>
        <w:numPr>
          <w:ilvl w:val="0"/>
          <w:numId w:val="25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понимать специфику музыки и выявлять родство художе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ственных образов разных искусств, различать их особенности;</w:t>
      </w:r>
    </w:p>
    <w:p w:rsidR="00F50146" w:rsidRPr="00A2231E" w:rsidRDefault="00F50146" w:rsidP="004E5285">
      <w:pPr>
        <w:pStyle w:val="81"/>
        <w:numPr>
          <w:ilvl w:val="0"/>
          <w:numId w:val="25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выражать эмоциональное содержание музыкальных про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изведений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в исполнении, участвовать в различных формах </w:t>
      </w:r>
      <w:proofErr w:type="spellStart"/>
      <w:r w:rsidRPr="00A2231E">
        <w:rPr>
          <w:rStyle w:val="8"/>
          <w:rFonts w:ascii="Times New Roman" w:hAnsi="Times New Roman" w:cs="Times New Roman"/>
          <w:sz w:val="28"/>
          <w:szCs w:val="28"/>
        </w:rPr>
        <w:t>му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зицирования</w:t>
      </w:r>
      <w:proofErr w:type="spellEnd"/>
      <w:r w:rsidRPr="00A2231E">
        <w:rPr>
          <w:rStyle w:val="812pt"/>
          <w:rFonts w:ascii="Times New Roman" w:hAnsi="Times New Roman" w:cs="Times New Roman"/>
          <w:sz w:val="28"/>
          <w:szCs w:val="28"/>
        </w:rPr>
        <w:t>;</w:t>
      </w:r>
    </w:p>
    <w:p w:rsidR="00F50146" w:rsidRPr="00A2231E" w:rsidRDefault="00F50146" w:rsidP="004E5285">
      <w:pPr>
        <w:pStyle w:val="81"/>
        <w:numPr>
          <w:ilvl w:val="0"/>
          <w:numId w:val="25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12pt"/>
          <w:rFonts w:ascii="Times New Roman" w:hAnsi="Times New Roman" w:cs="Times New Roman"/>
          <w:sz w:val="28"/>
          <w:szCs w:val="28"/>
        </w:rPr>
        <w:t>раскрывать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образное содержание музыкальных произве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дений разных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форм, жанров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 xml:space="preserve"> и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стилей; высказывать суждение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об основной идее и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форме ее воплощения в музыке;</w:t>
      </w:r>
    </w:p>
    <w:p w:rsidR="00F50146" w:rsidRPr="00A2231E" w:rsidRDefault="00F50146" w:rsidP="004E5285">
      <w:pPr>
        <w:pStyle w:val="81"/>
        <w:numPr>
          <w:ilvl w:val="0"/>
          <w:numId w:val="25"/>
        </w:numPr>
        <w:shd w:val="clear" w:color="auto" w:fill="auto"/>
        <w:tabs>
          <w:tab w:val="left" w:pos="567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12pt"/>
          <w:rFonts w:ascii="Times New Roman" w:hAnsi="Times New Roman" w:cs="Times New Roman"/>
          <w:sz w:val="28"/>
          <w:szCs w:val="28"/>
        </w:rPr>
        <w:t>понимать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специфику и особенности музыкального языка,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творчески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интерпретировать содержание музыкального произ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ведения в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разных видах музыкальной деятельности;</w:t>
      </w:r>
    </w:p>
    <w:p w:rsidR="00F50146" w:rsidRPr="00A2231E" w:rsidRDefault="00F50146" w:rsidP="004E5285">
      <w:pPr>
        <w:pStyle w:val="81"/>
        <w:numPr>
          <w:ilvl w:val="0"/>
          <w:numId w:val="25"/>
        </w:numPr>
        <w:shd w:val="clear" w:color="auto" w:fill="auto"/>
        <w:tabs>
          <w:tab w:val="left" w:pos="558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lastRenderedPageBreak/>
        <w:t>осуществлять исследовательскую деятельность художест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венно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-эстетической направленности, участвуя в творческих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проектах,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в том числе связанных с </w:t>
      </w:r>
      <w:proofErr w:type="spellStart"/>
      <w:r w:rsidRPr="00A2231E">
        <w:rPr>
          <w:rStyle w:val="8"/>
          <w:rFonts w:ascii="Times New Roman" w:hAnsi="Times New Roman" w:cs="Times New Roman"/>
          <w:sz w:val="28"/>
          <w:szCs w:val="28"/>
        </w:rPr>
        <w:t>музицированием</w:t>
      </w:r>
      <w:proofErr w:type="spellEnd"/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; проявлять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инициативу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в организации и проведении концертов, театраль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ных спектаклей,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выставок и конкурсов, фестивалей и др.;</w:t>
      </w:r>
    </w:p>
    <w:p w:rsidR="00F50146" w:rsidRPr="00A2231E" w:rsidRDefault="00F50146" w:rsidP="004E5285">
      <w:pPr>
        <w:pStyle w:val="81"/>
        <w:numPr>
          <w:ilvl w:val="0"/>
          <w:numId w:val="25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разбираться в событиях художественной жизни отечест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венной и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зарубежной культуры, владеть специальной термино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логией,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называть имена выдающихся отечественных и зару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бежных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t xml:space="preserve"> композиторов и крупнейшие музыкальные центры мирового значения (театры оперы и балета, концертные залы, </w:t>
      </w:r>
      <w:r w:rsidRPr="00A2231E">
        <w:rPr>
          <w:rStyle w:val="812pt"/>
          <w:rFonts w:ascii="Times New Roman" w:hAnsi="Times New Roman" w:cs="Times New Roman"/>
          <w:sz w:val="28"/>
          <w:szCs w:val="28"/>
        </w:rPr>
        <w:t>музеи);</w:t>
      </w:r>
    </w:p>
    <w:p w:rsidR="00F50146" w:rsidRPr="00A2231E" w:rsidRDefault="00F50146" w:rsidP="004E5285">
      <w:pPr>
        <w:pStyle w:val="81"/>
        <w:numPr>
          <w:ilvl w:val="0"/>
          <w:numId w:val="25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определять стилевое своеобразие классической, народ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ной, религиозной, современной музыки, разных эпох;</w:t>
      </w:r>
    </w:p>
    <w:p w:rsidR="00F50146" w:rsidRPr="00526F9E" w:rsidRDefault="00F50146" w:rsidP="004E5285">
      <w:pPr>
        <w:pStyle w:val="81"/>
        <w:numPr>
          <w:ilvl w:val="3"/>
          <w:numId w:val="25"/>
        </w:numPr>
        <w:shd w:val="clear" w:color="auto" w:fill="auto"/>
        <w:tabs>
          <w:tab w:val="left" w:pos="567"/>
        </w:tabs>
        <w:spacing w:line="240" w:lineRule="auto"/>
        <w:ind w:left="20" w:right="20" w:firstLine="300"/>
        <w:jc w:val="left"/>
        <w:rPr>
          <w:rFonts w:ascii="Times New Roman" w:hAnsi="Times New Roman" w:cs="Times New Roman"/>
          <w:sz w:val="28"/>
          <w:szCs w:val="28"/>
        </w:rPr>
      </w:pPr>
      <w:r w:rsidRPr="00A2231E">
        <w:rPr>
          <w:rStyle w:val="8"/>
          <w:rFonts w:ascii="Times New Roman" w:hAnsi="Times New Roman" w:cs="Times New Roman"/>
          <w:sz w:val="28"/>
          <w:szCs w:val="28"/>
        </w:rPr>
        <w:t>применять информационно-коммуникативные техноло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гии для расширения опыта творческой деятельности в процес</w:t>
      </w:r>
      <w:r w:rsidRPr="00A2231E">
        <w:rPr>
          <w:rStyle w:val="8"/>
          <w:rFonts w:ascii="Times New Roman" w:hAnsi="Times New Roman" w:cs="Times New Roman"/>
          <w:sz w:val="28"/>
          <w:szCs w:val="28"/>
        </w:rPr>
        <w:softHyphen/>
        <w:t>се поиска информации в образовательном пространстве сети Интернет.</w:t>
      </w:r>
    </w:p>
    <w:p w:rsidR="00526F9E" w:rsidRDefault="00F50146" w:rsidP="004E528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>Контроль знаний</w:t>
      </w:r>
      <w:r w:rsidRPr="00A2231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2231E">
        <w:rPr>
          <w:rFonts w:ascii="Times New Roman" w:hAnsi="Times New Roman" w:cs="Times New Roman"/>
          <w:sz w:val="28"/>
          <w:szCs w:val="28"/>
        </w:rPr>
        <w:t>умений и навыков (текущий, тематический, итоговый) на уроках музыки осуществляется в форме устного опроса, самостоятельной работы, зачета по исполнению песенного материала, проверки выполнения домашнего задания, тестирования, защиты исследовательского проекта.</w:t>
      </w:r>
    </w:p>
    <w:p w:rsidR="00F50146" w:rsidRPr="00A2231E" w:rsidRDefault="00F50146" w:rsidP="004E528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>Выведение итоговых отметок осуществляется по четвертям и за год. Отметка является единой и отражает в обобщенном виде все стороны подготовки учащегося по предмету «Музыка» в каждом классе: усвоение теоретического  и практического материала, овладе</w:t>
      </w:r>
      <w:r w:rsidRPr="00A2231E">
        <w:rPr>
          <w:rFonts w:ascii="Times New Roman" w:hAnsi="Times New Roman" w:cs="Times New Roman"/>
          <w:sz w:val="28"/>
          <w:szCs w:val="28"/>
        </w:rPr>
        <w:softHyphen/>
        <w:t>ние компетенциями.</w:t>
      </w:r>
    </w:p>
    <w:p w:rsidR="00F50146" w:rsidRPr="00A2231E" w:rsidRDefault="00F50146" w:rsidP="004E52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0146" w:rsidRPr="00A2231E" w:rsidRDefault="00F50146" w:rsidP="004E528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>Разработчик</w:t>
      </w:r>
      <w:r w:rsidR="004E5285">
        <w:rPr>
          <w:rFonts w:ascii="Times New Roman" w:hAnsi="Times New Roman" w:cs="Times New Roman"/>
          <w:sz w:val="28"/>
          <w:szCs w:val="28"/>
        </w:rPr>
        <w:t xml:space="preserve"> программы -</w:t>
      </w:r>
      <w:r w:rsidRPr="00A2231E">
        <w:rPr>
          <w:rFonts w:ascii="Times New Roman" w:hAnsi="Times New Roman" w:cs="Times New Roman"/>
          <w:sz w:val="28"/>
          <w:szCs w:val="28"/>
        </w:rPr>
        <w:t xml:space="preserve"> учитель музыки </w:t>
      </w:r>
    </w:p>
    <w:p w:rsidR="00F50146" w:rsidRPr="00A2231E" w:rsidRDefault="00F50146" w:rsidP="0011405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2231E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                            </w:t>
      </w:r>
      <w:r w:rsidRPr="00A2231E">
        <w:rPr>
          <w:rFonts w:ascii="Times New Roman" w:hAnsi="Times New Roman" w:cs="Times New Roman"/>
          <w:sz w:val="28"/>
          <w:szCs w:val="28"/>
        </w:rPr>
        <w:tab/>
      </w:r>
      <w:r w:rsidRPr="00A2231E">
        <w:rPr>
          <w:rFonts w:ascii="Times New Roman" w:hAnsi="Times New Roman" w:cs="Times New Roman"/>
          <w:sz w:val="28"/>
          <w:szCs w:val="28"/>
        </w:rPr>
        <w:tab/>
      </w:r>
      <w:r w:rsidR="00A2231E">
        <w:rPr>
          <w:rFonts w:ascii="Times New Roman" w:hAnsi="Times New Roman" w:cs="Times New Roman"/>
          <w:sz w:val="28"/>
          <w:szCs w:val="28"/>
        </w:rPr>
        <w:t>Г.Ф.Дубровских</w:t>
      </w:r>
      <w:r w:rsidRPr="00A22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146" w:rsidRPr="00A2231E" w:rsidRDefault="00F50146" w:rsidP="0011405D">
      <w:pPr>
        <w:rPr>
          <w:rFonts w:ascii="Times New Roman" w:hAnsi="Times New Roman" w:cs="Times New Roman"/>
          <w:sz w:val="28"/>
          <w:szCs w:val="28"/>
        </w:rPr>
      </w:pPr>
    </w:p>
    <w:p w:rsidR="00F50146" w:rsidRPr="00A2231E" w:rsidRDefault="00F50146" w:rsidP="0011405D">
      <w:pPr>
        <w:rPr>
          <w:rFonts w:ascii="Times New Roman" w:hAnsi="Times New Roman" w:cs="Times New Roman"/>
          <w:sz w:val="28"/>
          <w:szCs w:val="28"/>
        </w:rPr>
      </w:pPr>
    </w:p>
    <w:p w:rsidR="005D3702" w:rsidRPr="00A2231E" w:rsidRDefault="005D3702" w:rsidP="0011405D">
      <w:pPr>
        <w:rPr>
          <w:rFonts w:ascii="Times New Roman" w:hAnsi="Times New Roman" w:cs="Times New Roman"/>
          <w:sz w:val="28"/>
          <w:szCs w:val="28"/>
        </w:rPr>
      </w:pPr>
    </w:p>
    <w:sectPr w:rsidR="005D3702" w:rsidRPr="00A2231E" w:rsidSect="00A52DFE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D0739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210" w:hanging="360"/>
      </w:pPr>
    </w:lvl>
  </w:abstractNum>
  <w:abstractNum w:abstractNumId="7">
    <w:nsid w:val="0000000B"/>
    <w:multiLevelType w:val="multilevel"/>
    <w:tmpl w:val="0000000A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ED5745"/>
    <w:multiLevelType w:val="hybridMultilevel"/>
    <w:tmpl w:val="7CA2D4BE"/>
    <w:lvl w:ilvl="0" w:tplc="B2D07392">
      <w:start w:val="65535"/>
      <w:numFmt w:val="bullet"/>
      <w:lvlText w:val="•"/>
      <w:legacy w:legacy="1" w:legacySpace="0" w:legacyIndent="211"/>
      <w:lvlJc w:val="left"/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4771DA"/>
    <w:multiLevelType w:val="hybridMultilevel"/>
    <w:tmpl w:val="0F9C386A"/>
    <w:lvl w:ilvl="0" w:tplc="B2D07392">
      <w:start w:val="65535"/>
      <w:numFmt w:val="bullet"/>
      <w:lvlText w:val="•"/>
      <w:legacy w:legacy="1" w:legacySpace="0" w:legacyIndent="211"/>
      <w:lvlJc w:val="left"/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5C628B"/>
    <w:multiLevelType w:val="hybridMultilevel"/>
    <w:tmpl w:val="CDEC9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357"/>
        </w:tabs>
        <w:ind w:left="723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605A1C"/>
    <w:multiLevelType w:val="hybridMultilevel"/>
    <w:tmpl w:val="71205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03102A"/>
    <w:multiLevelType w:val="hybridMultilevel"/>
    <w:tmpl w:val="90467166"/>
    <w:lvl w:ilvl="0" w:tplc="B2D07392">
      <w:start w:val="65535"/>
      <w:numFmt w:val="bullet"/>
      <w:lvlText w:val="•"/>
      <w:legacy w:legacy="1" w:legacySpace="0" w:legacyIndent="211"/>
      <w:lvlJc w:val="left"/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CC32107"/>
    <w:multiLevelType w:val="hybridMultilevel"/>
    <w:tmpl w:val="D95C47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Microsoft Sans Serif" w:hAnsi="Microsoft Sans Serif" w:cs="Microsoft Sans Serif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6"/>
  </w:num>
  <w:num w:numId="8">
    <w:abstractNumId w:val="23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25"/>
  </w:num>
  <w:num w:numId="15">
    <w:abstractNumId w:val="24"/>
  </w:num>
  <w:num w:numId="16">
    <w:abstractNumId w:val="8"/>
  </w:num>
  <w:num w:numId="17">
    <w:abstractNumId w:val="12"/>
  </w:num>
  <w:num w:numId="18">
    <w:abstractNumId w:val="11"/>
  </w:num>
  <w:num w:numId="19">
    <w:abstractNumId w:val="9"/>
  </w:num>
  <w:num w:numId="20">
    <w:abstractNumId w:val="20"/>
  </w:num>
  <w:num w:numId="21">
    <w:abstractNumId w:val="15"/>
  </w:num>
  <w:num w:numId="22">
    <w:abstractNumId w:val="13"/>
  </w:num>
  <w:num w:numId="23">
    <w:abstractNumId w:val="17"/>
  </w:num>
  <w:num w:numId="24">
    <w:abstractNumId w:val="21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7"/>
  </w:num>
  <w:num w:numId="31">
    <w:abstractNumId w:val="18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0146"/>
    <w:rsid w:val="00071E6F"/>
    <w:rsid w:val="0011405D"/>
    <w:rsid w:val="001564B1"/>
    <w:rsid w:val="00194327"/>
    <w:rsid w:val="002A1142"/>
    <w:rsid w:val="002B445C"/>
    <w:rsid w:val="0035553D"/>
    <w:rsid w:val="004B3182"/>
    <w:rsid w:val="004E5285"/>
    <w:rsid w:val="00526F9E"/>
    <w:rsid w:val="005D3702"/>
    <w:rsid w:val="007E04EB"/>
    <w:rsid w:val="00821895"/>
    <w:rsid w:val="009F5949"/>
    <w:rsid w:val="00A2231E"/>
    <w:rsid w:val="00A35E42"/>
    <w:rsid w:val="00A43F5D"/>
    <w:rsid w:val="00A52DFE"/>
    <w:rsid w:val="00AE3FF1"/>
    <w:rsid w:val="00B2705B"/>
    <w:rsid w:val="00B35349"/>
    <w:rsid w:val="00CC0F86"/>
    <w:rsid w:val="00E41F96"/>
    <w:rsid w:val="00EA18D0"/>
    <w:rsid w:val="00F50146"/>
    <w:rsid w:val="00F6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5B"/>
  </w:style>
  <w:style w:type="paragraph" w:styleId="1">
    <w:name w:val="heading 1"/>
    <w:basedOn w:val="a"/>
    <w:next w:val="a"/>
    <w:link w:val="10"/>
    <w:qFormat/>
    <w:rsid w:val="00F501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501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F501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F5014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14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F50146"/>
    <w:rPr>
      <w:rFonts w:ascii="Times New Roman" w:eastAsia="Times New Roman" w:hAnsi="Times New Roman" w:cs="Times New Roman"/>
      <w:b/>
      <w:bCs/>
      <w:szCs w:val="24"/>
    </w:rPr>
  </w:style>
  <w:style w:type="character" w:customStyle="1" w:styleId="30">
    <w:name w:val="Заголовок 3 Знак"/>
    <w:basedOn w:val="a0"/>
    <w:link w:val="3"/>
    <w:rsid w:val="00F50146"/>
    <w:rPr>
      <w:rFonts w:ascii="Arial" w:eastAsia="Times New Roman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F50146"/>
    <w:rPr>
      <w:rFonts w:ascii="Arial" w:eastAsia="Times New Roman" w:hAnsi="Arial" w:cs="Arial"/>
    </w:rPr>
  </w:style>
  <w:style w:type="paragraph" w:customStyle="1" w:styleId="a3">
    <w:name w:val="Знак"/>
    <w:basedOn w:val="a"/>
    <w:rsid w:val="00F501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5014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F50146"/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F501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5014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F50146"/>
    <w:rPr>
      <w:b/>
      <w:bCs/>
    </w:rPr>
  </w:style>
  <w:style w:type="paragraph" w:customStyle="1" w:styleId="razdel">
    <w:name w:val="razdel"/>
    <w:basedOn w:val="a"/>
    <w:rsid w:val="00F5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F5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qFormat/>
    <w:rsid w:val="00F50146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Hyperlink"/>
    <w:basedOn w:val="a0"/>
    <w:rsid w:val="00F50146"/>
    <w:rPr>
      <w:b/>
      <w:bCs/>
      <w:color w:val="003333"/>
      <w:sz w:val="18"/>
      <w:szCs w:val="18"/>
      <w:u w:val="single"/>
    </w:rPr>
  </w:style>
  <w:style w:type="paragraph" w:styleId="23">
    <w:name w:val="Body Text 2"/>
    <w:basedOn w:val="a"/>
    <w:link w:val="24"/>
    <w:semiHidden/>
    <w:rsid w:val="00F5014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semiHidden/>
    <w:rsid w:val="00F50146"/>
    <w:rPr>
      <w:rFonts w:ascii="Times New Roman" w:eastAsia="Times New Roman" w:hAnsi="Times New Roman" w:cs="Times New Roman"/>
      <w:szCs w:val="24"/>
    </w:rPr>
  </w:style>
  <w:style w:type="paragraph" w:styleId="a9">
    <w:name w:val="header"/>
    <w:basedOn w:val="a"/>
    <w:link w:val="aa"/>
    <w:semiHidden/>
    <w:unhideWhenUsed/>
    <w:rsid w:val="00F5014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semiHidden/>
    <w:rsid w:val="00F50146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semiHidden/>
    <w:unhideWhenUsed/>
    <w:rsid w:val="00F5014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semiHidden/>
    <w:rsid w:val="00F50146"/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unhideWhenUsed/>
    <w:rsid w:val="00F5014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rsid w:val="00F50146"/>
    <w:rPr>
      <w:rFonts w:ascii="Calibri" w:eastAsia="Times New Roman" w:hAnsi="Calibri" w:cs="Times New Roman"/>
    </w:rPr>
  </w:style>
  <w:style w:type="paragraph" w:styleId="af">
    <w:name w:val="Normal (Web)"/>
    <w:basedOn w:val="a"/>
    <w:rsid w:val="00F5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qFormat/>
    <w:rsid w:val="00F50146"/>
    <w:rPr>
      <w:i/>
      <w:iCs/>
    </w:rPr>
  </w:style>
  <w:style w:type="paragraph" w:customStyle="1" w:styleId="podzag">
    <w:name w:val="podzag"/>
    <w:basedOn w:val="a"/>
    <w:rsid w:val="00F5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1">
    <w:name w:val="body1"/>
    <w:basedOn w:val="a0"/>
    <w:rsid w:val="00F50146"/>
  </w:style>
  <w:style w:type="paragraph" w:styleId="af1">
    <w:name w:val="footnote text"/>
    <w:basedOn w:val="a"/>
    <w:link w:val="af2"/>
    <w:semiHidden/>
    <w:rsid w:val="00F501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F50146"/>
    <w:rPr>
      <w:rFonts w:ascii="Times New Roman" w:eastAsia="Times New Roman" w:hAnsi="Times New Roman" w:cs="Times New Roman"/>
      <w:sz w:val="20"/>
      <w:szCs w:val="20"/>
    </w:rPr>
  </w:style>
  <w:style w:type="paragraph" w:customStyle="1" w:styleId="MagistorNew">
    <w:name w:val="Magistor New"/>
    <w:basedOn w:val="a"/>
    <w:rsid w:val="00F50146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eastAsia="Times New Roman" w:hAnsi="Times New Roman" w:cs="Times New Roman"/>
      <w:color w:val="000000"/>
      <w:spacing w:val="-3"/>
      <w:sz w:val="26"/>
      <w:szCs w:val="26"/>
    </w:rPr>
  </w:style>
  <w:style w:type="paragraph" w:styleId="31">
    <w:name w:val="Body Text 3"/>
    <w:basedOn w:val="a"/>
    <w:link w:val="32"/>
    <w:rsid w:val="00F501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50146"/>
    <w:rPr>
      <w:rFonts w:ascii="Times New Roman" w:eastAsia="Times New Roman" w:hAnsi="Times New Roman" w:cs="Times New Roman"/>
      <w:sz w:val="16"/>
      <w:szCs w:val="16"/>
    </w:rPr>
  </w:style>
  <w:style w:type="table" w:styleId="af3">
    <w:name w:val="Table Grid"/>
    <w:basedOn w:val="a1"/>
    <w:rsid w:val="00F50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F50146"/>
    <w:pPr>
      <w:widowControl w:val="0"/>
      <w:autoSpaceDE w:val="0"/>
      <w:autoSpaceDN w:val="0"/>
      <w:adjustRightInd w:val="0"/>
      <w:spacing w:before="2420" w:after="0" w:line="860" w:lineRule="auto"/>
      <w:ind w:left="1640" w:right="800"/>
      <w:jc w:val="center"/>
    </w:pPr>
    <w:rPr>
      <w:rFonts w:ascii="Arial" w:eastAsia="Times New Roman" w:hAnsi="Arial" w:cs="Arial"/>
      <w:sz w:val="18"/>
      <w:szCs w:val="18"/>
    </w:rPr>
  </w:style>
  <w:style w:type="character" w:customStyle="1" w:styleId="11">
    <w:name w:val="Заголовок №1_"/>
    <w:basedOn w:val="a0"/>
    <w:link w:val="12"/>
    <w:rsid w:val="00F50146"/>
    <w:rPr>
      <w:b/>
      <w:bCs/>
      <w:sz w:val="40"/>
      <w:szCs w:val="40"/>
      <w:shd w:val="clear" w:color="auto" w:fill="FFFFFF"/>
    </w:rPr>
  </w:style>
  <w:style w:type="paragraph" w:customStyle="1" w:styleId="12">
    <w:name w:val="Заголовок №1"/>
    <w:basedOn w:val="a"/>
    <w:link w:val="11"/>
    <w:rsid w:val="00F50146"/>
    <w:pPr>
      <w:widowControl w:val="0"/>
      <w:shd w:val="clear" w:color="auto" w:fill="FFFFFF"/>
      <w:spacing w:after="300" w:line="240" w:lineRule="atLeast"/>
      <w:jc w:val="center"/>
      <w:outlineLvl w:val="0"/>
    </w:pPr>
    <w:rPr>
      <w:b/>
      <w:bCs/>
      <w:sz w:val="40"/>
      <w:szCs w:val="40"/>
    </w:rPr>
  </w:style>
  <w:style w:type="character" w:customStyle="1" w:styleId="MicrosoftSansSerif">
    <w:name w:val="Основной текст + Microsoft Sans Serif"/>
    <w:aliases w:val="14,5 pt,Интервал 0 pt,Основной текст (6) + Lucida Sans Unicode,9,Основной текст (9) + 11,5 pt30,Малые прописные"/>
    <w:basedOn w:val="af4"/>
    <w:rsid w:val="00F50146"/>
    <w:rPr>
      <w:rFonts w:ascii="Microsoft Sans Serif" w:hAnsi="Microsoft Sans Serif" w:cs="Microsoft Sans Serif"/>
      <w:spacing w:val="-10"/>
      <w:sz w:val="29"/>
      <w:szCs w:val="29"/>
    </w:rPr>
  </w:style>
  <w:style w:type="character" w:customStyle="1" w:styleId="af4">
    <w:name w:val="Основной текст_"/>
    <w:basedOn w:val="a0"/>
    <w:rsid w:val="00F50146"/>
    <w:rPr>
      <w:lang w:bidi="ar-SA"/>
    </w:rPr>
  </w:style>
  <w:style w:type="character" w:customStyle="1" w:styleId="20pt">
    <w:name w:val="Основной текст + 20 pt"/>
    <w:aliases w:val="Полужирный"/>
    <w:basedOn w:val="af4"/>
    <w:rsid w:val="00F50146"/>
    <w:rPr>
      <w:b/>
      <w:bCs/>
      <w:sz w:val="40"/>
      <w:szCs w:val="40"/>
    </w:rPr>
  </w:style>
  <w:style w:type="character" w:customStyle="1" w:styleId="16">
    <w:name w:val="Основной текст + 16"/>
    <w:aliases w:val="5 pt1,Курсив,Интервал -1 pt,Основной текст (8) + Полужирный,Заголовок №11 (2) + 11 pt,Полужирный23,Основной текст (8) + Century Gothic,91,Полужирный1"/>
    <w:basedOn w:val="af4"/>
    <w:rsid w:val="00F50146"/>
    <w:rPr>
      <w:rFonts w:ascii="Times New Roman" w:hAnsi="Times New Roman" w:cs="Times New Roman"/>
      <w:i/>
      <w:iCs/>
      <w:spacing w:val="-20"/>
      <w:sz w:val="33"/>
      <w:szCs w:val="33"/>
      <w:u w:val="none"/>
    </w:rPr>
  </w:style>
  <w:style w:type="paragraph" w:customStyle="1" w:styleId="Default">
    <w:name w:val="Default"/>
    <w:rsid w:val="00F501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ditems">
    <w:name w:val="iditems"/>
    <w:basedOn w:val="a"/>
    <w:rsid w:val="00F5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стиль2"/>
    <w:basedOn w:val="a"/>
    <w:rsid w:val="00F50146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Style4">
    <w:name w:val="Style4"/>
    <w:basedOn w:val="a"/>
    <w:rsid w:val="00F50146"/>
    <w:pPr>
      <w:widowControl w:val="0"/>
      <w:autoSpaceDE w:val="0"/>
      <w:autoSpaceDN w:val="0"/>
      <w:adjustRightInd w:val="0"/>
      <w:spacing w:after="0" w:line="259" w:lineRule="exact"/>
      <w:ind w:hanging="211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5">
    <w:name w:val="Font Style15"/>
    <w:basedOn w:val="a0"/>
    <w:rsid w:val="00F50146"/>
    <w:rPr>
      <w:rFonts w:ascii="Microsoft Sans Serif" w:hAnsi="Microsoft Sans Serif" w:cs="Microsoft Sans Serif"/>
      <w:sz w:val="20"/>
      <w:szCs w:val="20"/>
    </w:rPr>
  </w:style>
  <w:style w:type="paragraph" w:customStyle="1" w:styleId="Style1">
    <w:name w:val="Style1"/>
    <w:basedOn w:val="a"/>
    <w:rsid w:val="00F5014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F50146"/>
    <w:pPr>
      <w:widowControl w:val="0"/>
      <w:autoSpaceDE w:val="0"/>
      <w:autoSpaceDN w:val="0"/>
      <w:adjustRightInd w:val="0"/>
      <w:spacing w:after="0" w:line="253" w:lineRule="exact"/>
      <w:ind w:hanging="21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F50146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F50146"/>
    <w:pPr>
      <w:widowControl w:val="0"/>
      <w:autoSpaceDE w:val="0"/>
      <w:autoSpaceDN w:val="0"/>
      <w:adjustRightInd w:val="0"/>
      <w:spacing w:after="0" w:line="253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F50146"/>
    <w:rPr>
      <w:rFonts w:ascii="Times New Roman" w:hAnsi="Times New Roman" w:cs="Times New Roman"/>
      <w:sz w:val="20"/>
      <w:szCs w:val="20"/>
    </w:rPr>
  </w:style>
  <w:style w:type="character" w:customStyle="1" w:styleId="8">
    <w:name w:val="Основной текст (8)"/>
    <w:basedOn w:val="a0"/>
    <w:rsid w:val="00F50146"/>
    <w:rPr>
      <w:sz w:val="21"/>
      <w:szCs w:val="21"/>
      <w:lang w:bidi="ar-SA"/>
    </w:rPr>
  </w:style>
  <w:style w:type="character" w:customStyle="1" w:styleId="80">
    <w:name w:val="Основной текст (8)_"/>
    <w:basedOn w:val="a0"/>
    <w:link w:val="81"/>
    <w:rsid w:val="00F50146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0"/>
    <w:rsid w:val="00F50146"/>
    <w:pPr>
      <w:shd w:val="clear" w:color="auto" w:fill="FFFFFF"/>
      <w:spacing w:after="0" w:line="211" w:lineRule="exact"/>
      <w:jc w:val="both"/>
    </w:pPr>
    <w:rPr>
      <w:sz w:val="21"/>
      <w:szCs w:val="21"/>
      <w:shd w:val="clear" w:color="auto" w:fill="FFFFFF"/>
    </w:rPr>
  </w:style>
  <w:style w:type="character" w:customStyle="1" w:styleId="812pt">
    <w:name w:val="Основной текст (8) + 12 pt"/>
    <w:basedOn w:val="80"/>
    <w:rsid w:val="00F50146"/>
    <w:rPr>
      <w:sz w:val="24"/>
      <w:szCs w:val="24"/>
    </w:rPr>
  </w:style>
  <w:style w:type="paragraph" w:customStyle="1" w:styleId="Style6">
    <w:name w:val="Style6"/>
    <w:basedOn w:val="a"/>
    <w:rsid w:val="00F50146"/>
    <w:pPr>
      <w:widowControl w:val="0"/>
      <w:autoSpaceDE w:val="0"/>
      <w:autoSpaceDN w:val="0"/>
      <w:adjustRightInd w:val="0"/>
      <w:spacing w:after="0" w:line="221" w:lineRule="exact"/>
      <w:ind w:firstLine="605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7">
    <w:name w:val="Style7"/>
    <w:basedOn w:val="a"/>
    <w:rsid w:val="00F50146"/>
    <w:pPr>
      <w:widowControl w:val="0"/>
      <w:autoSpaceDE w:val="0"/>
      <w:autoSpaceDN w:val="0"/>
      <w:adjustRightInd w:val="0"/>
      <w:spacing w:after="0" w:line="214" w:lineRule="exact"/>
      <w:ind w:firstLine="499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8">
    <w:name w:val="Style8"/>
    <w:basedOn w:val="a"/>
    <w:rsid w:val="00F5014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9">
    <w:name w:val="Style9"/>
    <w:basedOn w:val="a"/>
    <w:rsid w:val="00F50146"/>
    <w:pPr>
      <w:widowControl w:val="0"/>
      <w:autoSpaceDE w:val="0"/>
      <w:autoSpaceDN w:val="0"/>
      <w:adjustRightInd w:val="0"/>
      <w:spacing w:after="0" w:line="182" w:lineRule="exact"/>
      <w:ind w:firstLine="12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21">
    <w:name w:val="Font Style21"/>
    <w:basedOn w:val="a0"/>
    <w:rsid w:val="00F50146"/>
    <w:rPr>
      <w:rFonts w:ascii="Book Antiqua" w:hAnsi="Book Antiqua" w:cs="Book Antiqua"/>
      <w:b/>
      <w:bCs/>
      <w:sz w:val="20"/>
      <w:szCs w:val="20"/>
    </w:rPr>
  </w:style>
  <w:style w:type="character" w:customStyle="1" w:styleId="FontStyle23">
    <w:name w:val="Font Style23"/>
    <w:basedOn w:val="a0"/>
    <w:rsid w:val="00F50146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24">
    <w:name w:val="Font Style24"/>
    <w:basedOn w:val="a0"/>
    <w:rsid w:val="00F50146"/>
    <w:rPr>
      <w:rFonts w:ascii="Bookman Old Style" w:hAnsi="Bookman Old Style" w:cs="Bookman Old Style"/>
      <w:sz w:val="18"/>
      <w:szCs w:val="18"/>
    </w:rPr>
  </w:style>
  <w:style w:type="character" w:customStyle="1" w:styleId="FontStyle11">
    <w:name w:val="Font Style11"/>
    <w:basedOn w:val="a0"/>
    <w:rsid w:val="00F5014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F5014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82">
    <w:name w:val="Основной текст (8) + Курсив"/>
    <w:basedOn w:val="80"/>
    <w:rsid w:val="00F50146"/>
    <w:rPr>
      <w:i/>
      <w:iCs/>
    </w:rPr>
  </w:style>
  <w:style w:type="character" w:customStyle="1" w:styleId="100">
    <w:name w:val="Заголовок №10_"/>
    <w:basedOn w:val="a0"/>
    <w:link w:val="101"/>
    <w:rsid w:val="00F50146"/>
    <w:rPr>
      <w:sz w:val="24"/>
      <w:szCs w:val="24"/>
      <w:shd w:val="clear" w:color="auto" w:fill="FFFFFF"/>
    </w:rPr>
  </w:style>
  <w:style w:type="paragraph" w:customStyle="1" w:styleId="101">
    <w:name w:val="Заголовок №10"/>
    <w:basedOn w:val="a"/>
    <w:link w:val="100"/>
    <w:rsid w:val="00F50146"/>
    <w:pPr>
      <w:shd w:val="clear" w:color="auto" w:fill="FFFFFF"/>
      <w:spacing w:after="0" w:line="235" w:lineRule="exact"/>
      <w:jc w:val="both"/>
    </w:pPr>
    <w:rPr>
      <w:sz w:val="24"/>
      <w:szCs w:val="24"/>
      <w:shd w:val="clear" w:color="auto" w:fill="FFFFFF"/>
    </w:rPr>
  </w:style>
  <w:style w:type="character" w:customStyle="1" w:styleId="820">
    <w:name w:val="Основной текст (8) + Полужирный2"/>
    <w:basedOn w:val="80"/>
    <w:rsid w:val="00F50146"/>
    <w:rPr>
      <w:b/>
      <w:bCs/>
    </w:rPr>
  </w:style>
  <w:style w:type="character" w:customStyle="1" w:styleId="83">
    <w:name w:val="Заголовок №8_"/>
    <w:basedOn w:val="a0"/>
    <w:link w:val="84"/>
    <w:rsid w:val="00F50146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84">
    <w:name w:val="Заголовок №8"/>
    <w:basedOn w:val="a"/>
    <w:link w:val="83"/>
    <w:rsid w:val="00F50146"/>
    <w:pPr>
      <w:shd w:val="clear" w:color="auto" w:fill="FFFFFF"/>
      <w:spacing w:before="1020" w:after="120" w:line="240" w:lineRule="atLeast"/>
      <w:ind w:hanging="1320"/>
      <w:jc w:val="center"/>
      <w:outlineLvl w:val="7"/>
    </w:pPr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character" w:customStyle="1" w:styleId="33">
    <w:name w:val="Заголовок №3 (3)_"/>
    <w:basedOn w:val="a0"/>
    <w:link w:val="330"/>
    <w:rsid w:val="00F50146"/>
    <w:rPr>
      <w:rFonts w:ascii="Century Gothic" w:hAnsi="Century Gothic"/>
      <w:b/>
      <w:bCs/>
      <w:spacing w:val="50"/>
      <w:sz w:val="43"/>
      <w:szCs w:val="43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F50146"/>
    <w:rPr>
      <w:rFonts w:ascii="Century Gothic" w:hAnsi="Century Gothic"/>
      <w:sz w:val="44"/>
      <w:szCs w:val="44"/>
      <w:shd w:val="clear" w:color="auto" w:fill="FFFFFF"/>
    </w:rPr>
  </w:style>
  <w:style w:type="character" w:customStyle="1" w:styleId="224pt">
    <w:name w:val="Заголовок №2 (2) + Интервал 4 pt"/>
    <w:basedOn w:val="220"/>
    <w:rsid w:val="00F50146"/>
    <w:rPr>
      <w:spacing w:val="90"/>
    </w:rPr>
  </w:style>
  <w:style w:type="character" w:customStyle="1" w:styleId="2220pt">
    <w:name w:val="Заголовок №2 (2) + 20 pt"/>
    <w:basedOn w:val="220"/>
    <w:rsid w:val="00F50146"/>
    <w:rPr>
      <w:sz w:val="40"/>
      <w:szCs w:val="40"/>
    </w:rPr>
  </w:style>
  <w:style w:type="character" w:customStyle="1" w:styleId="43">
    <w:name w:val="Заголовок №4 (3)_"/>
    <w:basedOn w:val="a0"/>
    <w:link w:val="430"/>
    <w:rsid w:val="00F50146"/>
    <w:rPr>
      <w:rFonts w:ascii="Century Gothic" w:hAnsi="Century Gothic"/>
      <w:sz w:val="40"/>
      <w:szCs w:val="40"/>
      <w:shd w:val="clear" w:color="auto" w:fill="FFFFFF"/>
    </w:rPr>
  </w:style>
  <w:style w:type="character" w:customStyle="1" w:styleId="-1pt">
    <w:name w:val="Основной текст + Интервал -1 pt"/>
    <w:basedOn w:val="32"/>
    <w:rsid w:val="00F50146"/>
    <w:rPr>
      <w:rFonts w:ascii="Century Gothic" w:hAnsi="Century Gothic"/>
      <w:spacing w:val="-20"/>
      <w:sz w:val="32"/>
      <w:szCs w:val="32"/>
      <w:shd w:val="clear" w:color="auto" w:fill="FFFFFF"/>
      <w:lang w:val="ru-RU" w:eastAsia="ru-RU" w:bidi="ar-SA"/>
    </w:rPr>
  </w:style>
  <w:style w:type="character" w:customStyle="1" w:styleId="6">
    <w:name w:val="Основной текст (6)_"/>
    <w:basedOn w:val="a0"/>
    <w:link w:val="60"/>
    <w:rsid w:val="00F50146"/>
    <w:rPr>
      <w:rFonts w:ascii="Microsoft Sans Serif" w:hAnsi="Microsoft Sans Serif"/>
      <w:sz w:val="13"/>
      <w:szCs w:val="13"/>
      <w:shd w:val="clear" w:color="auto" w:fill="FFFFFF"/>
    </w:rPr>
  </w:style>
  <w:style w:type="character" w:customStyle="1" w:styleId="6CenturyGothic">
    <w:name w:val="Основной текст (6) + Century Gothic"/>
    <w:aliases w:val="94,5 pt31,Полужирный25"/>
    <w:basedOn w:val="6"/>
    <w:rsid w:val="00F50146"/>
    <w:rPr>
      <w:rFonts w:ascii="Century Gothic" w:hAnsi="Century Gothic" w:cs="Century Gothic"/>
      <w:b/>
      <w:bCs/>
      <w:sz w:val="19"/>
      <w:szCs w:val="19"/>
    </w:rPr>
  </w:style>
  <w:style w:type="character" w:customStyle="1" w:styleId="110">
    <w:name w:val="Основной текст (11)_"/>
    <w:basedOn w:val="a0"/>
    <w:link w:val="111"/>
    <w:rsid w:val="00F50146"/>
    <w:rPr>
      <w:sz w:val="21"/>
      <w:szCs w:val="21"/>
      <w:shd w:val="clear" w:color="auto" w:fill="FFFFFF"/>
    </w:rPr>
  </w:style>
  <w:style w:type="character" w:customStyle="1" w:styleId="112">
    <w:name w:val="Основной текст (11)"/>
    <w:basedOn w:val="110"/>
    <w:rsid w:val="00F50146"/>
  </w:style>
  <w:style w:type="character" w:customStyle="1" w:styleId="91">
    <w:name w:val="Основной текст (9)_"/>
    <w:basedOn w:val="a0"/>
    <w:link w:val="92"/>
    <w:rsid w:val="00F50146"/>
    <w:rPr>
      <w:b/>
      <w:bCs/>
      <w:spacing w:val="-10"/>
      <w:sz w:val="29"/>
      <w:szCs w:val="29"/>
      <w:shd w:val="clear" w:color="auto" w:fill="FFFFFF"/>
    </w:rPr>
  </w:style>
  <w:style w:type="character" w:customStyle="1" w:styleId="1111">
    <w:name w:val="Основной текст (11) + 11"/>
    <w:aliases w:val="5 pt29,Полужирный24,Малые прописные3"/>
    <w:basedOn w:val="110"/>
    <w:rsid w:val="00F50146"/>
    <w:rPr>
      <w:b/>
      <w:bCs/>
      <w:smallCaps/>
      <w:sz w:val="23"/>
      <w:szCs w:val="23"/>
    </w:rPr>
  </w:style>
  <w:style w:type="character" w:customStyle="1" w:styleId="200">
    <w:name w:val="Основной текст (20)_"/>
    <w:basedOn w:val="a0"/>
    <w:link w:val="201"/>
    <w:rsid w:val="00F50146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character" w:customStyle="1" w:styleId="7">
    <w:name w:val="Заголовок №7_"/>
    <w:basedOn w:val="a0"/>
    <w:link w:val="70"/>
    <w:rsid w:val="00F50146"/>
    <w:rPr>
      <w:sz w:val="21"/>
      <w:szCs w:val="21"/>
      <w:shd w:val="clear" w:color="auto" w:fill="FFFFFF"/>
    </w:rPr>
  </w:style>
  <w:style w:type="character" w:customStyle="1" w:styleId="71pt">
    <w:name w:val="Заголовок №7 + Интервал 1 pt"/>
    <w:basedOn w:val="7"/>
    <w:rsid w:val="00F50146"/>
    <w:rPr>
      <w:spacing w:val="20"/>
    </w:rPr>
  </w:style>
  <w:style w:type="paragraph" w:customStyle="1" w:styleId="330">
    <w:name w:val="Заголовок №3 (3)"/>
    <w:basedOn w:val="a"/>
    <w:link w:val="33"/>
    <w:rsid w:val="00F50146"/>
    <w:pPr>
      <w:shd w:val="clear" w:color="auto" w:fill="FFFFFF"/>
      <w:spacing w:after="180" w:line="240" w:lineRule="atLeast"/>
      <w:jc w:val="center"/>
      <w:outlineLvl w:val="2"/>
    </w:pPr>
    <w:rPr>
      <w:rFonts w:ascii="Century Gothic" w:hAnsi="Century Gothic"/>
      <w:b/>
      <w:bCs/>
      <w:spacing w:val="50"/>
      <w:sz w:val="43"/>
      <w:szCs w:val="4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F50146"/>
    <w:pPr>
      <w:shd w:val="clear" w:color="auto" w:fill="FFFFFF"/>
      <w:spacing w:before="180" w:after="180" w:line="240" w:lineRule="atLeast"/>
      <w:jc w:val="center"/>
      <w:outlineLvl w:val="1"/>
    </w:pPr>
    <w:rPr>
      <w:rFonts w:ascii="Century Gothic" w:hAnsi="Century Gothic"/>
      <w:sz w:val="44"/>
      <w:szCs w:val="44"/>
      <w:shd w:val="clear" w:color="auto" w:fill="FFFFFF"/>
    </w:rPr>
  </w:style>
  <w:style w:type="paragraph" w:customStyle="1" w:styleId="430">
    <w:name w:val="Заголовок №4 (3)"/>
    <w:basedOn w:val="a"/>
    <w:link w:val="43"/>
    <w:rsid w:val="00F50146"/>
    <w:pPr>
      <w:shd w:val="clear" w:color="auto" w:fill="FFFFFF"/>
      <w:spacing w:before="60" w:after="60" w:line="413" w:lineRule="exact"/>
      <w:jc w:val="center"/>
      <w:outlineLvl w:val="3"/>
    </w:pPr>
    <w:rPr>
      <w:rFonts w:ascii="Century Gothic" w:hAnsi="Century Gothic"/>
      <w:sz w:val="40"/>
      <w:szCs w:val="40"/>
      <w:shd w:val="clear" w:color="auto" w:fill="FFFFFF"/>
    </w:rPr>
  </w:style>
  <w:style w:type="character" w:customStyle="1" w:styleId="13">
    <w:name w:val="Основной текст Знак1"/>
    <w:basedOn w:val="a0"/>
    <w:rsid w:val="00F50146"/>
  </w:style>
  <w:style w:type="paragraph" w:customStyle="1" w:styleId="60">
    <w:name w:val="Основной текст (6)"/>
    <w:basedOn w:val="a"/>
    <w:link w:val="6"/>
    <w:rsid w:val="00F50146"/>
    <w:pPr>
      <w:shd w:val="clear" w:color="auto" w:fill="FFFFFF"/>
      <w:spacing w:before="60" w:after="300" w:line="240" w:lineRule="atLeast"/>
    </w:pPr>
    <w:rPr>
      <w:rFonts w:ascii="Microsoft Sans Serif" w:hAnsi="Microsoft Sans Serif"/>
      <w:sz w:val="13"/>
      <w:szCs w:val="13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F50146"/>
    <w:pPr>
      <w:shd w:val="clear" w:color="auto" w:fill="FFFFFF"/>
      <w:spacing w:after="0" w:line="634" w:lineRule="exact"/>
    </w:pPr>
    <w:rPr>
      <w:sz w:val="21"/>
      <w:szCs w:val="21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F50146"/>
    <w:pPr>
      <w:shd w:val="clear" w:color="auto" w:fill="FFFFFF"/>
      <w:spacing w:after="0" w:line="240" w:lineRule="atLeast"/>
    </w:pPr>
    <w:rPr>
      <w:b/>
      <w:bCs/>
      <w:spacing w:val="-10"/>
      <w:sz w:val="29"/>
      <w:szCs w:val="29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F50146"/>
    <w:pPr>
      <w:shd w:val="clear" w:color="auto" w:fill="FFFFFF"/>
      <w:spacing w:after="120" w:line="240" w:lineRule="atLeast"/>
      <w:jc w:val="center"/>
    </w:pPr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70">
    <w:name w:val="Заголовок №7"/>
    <w:basedOn w:val="a"/>
    <w:link w:val="7"/>
    <w:rsid w:val="00F50146"/>
    <w:pPr>
      <w:shd w:val="clear" w:color="auto" w:fill="FFFFFF"/>
      <w:spacing w:before="120" w:after="1020" w:line="240" w:lineRule="atLeast"/>
      <w:jc w:val="center"/>
      <w:outlineLvl w:val="6"/>
    </w:pPr>
    <w:rPr>
      <w:sz w:val="21"/>
      <w:szCs w:val="21"/>
      <w:shd w:val="clear" w:color="auto" w:fill="FFFFFF"/>
    </w:rPr>
  </w:style>
  <w:style w:type="character" w:customStyle="1" w:styleId="18">
    <w:name w:val="Основной текст (18)_"/>
    <w:basedOn w:val="a0"/>
    <w:link w:val="181"/>
    <w:locked/>
    <w:rsid w:val="00F50146"/>
    <w:rPr>
      <w:rFonts w:ascii="Century Gothic" w:hAnsi="Century Gothic"/>
      <w:spacing w:val="-10"/>
      <w:sz w:val="12"/>
      <w:szCs w:val="12"/>
      <w:shd w:val="clear" w:color="auto" w:fill="FFFFFF"/>
    </w:rPr>
  </w:style>
  <w:style w:type="character" w:customStyle="1" w:styleId="19">
    <w:name w:val="Основной текст (19)_"/>
    <w:basedOn w:val="a0"/>
    <w:link w:val="190"/>
    <w:locked/>
    <w:rsid w:val="00F50146"/>
    <w:rPr>
      <w:b/>
      <w:bCs/>
      <w:i/>
      <w:iCs/>
      <w:sz w:val="21"/>
      <w:szCs w:val="21"/>
      <w:shd w:val="clear" w:color="auto" w:fill="FFFFFF"/>
    </w:rPr>
  </w:style>
  <w:style w:type="character" w:customStyle="1" w:styleId="191">
    <w:name w:val="Основной текст (19) + Не полужирный"/>
    <w:aliases w:val="Не курсив"/>
    <w:basedOn w:val="19"/>
    <w:rsid w:val="00F50146"/>
  </w:style>
  <w:style w:type="character" w:customStyle="1" w:styleId="222">
    <w:name w:val="Основной текст (22)_"/>
    <w:basedOn w:val="a0"/>
    <w:link w:val="223"/>
    <w:locked/>
    <w:rsid w:val="00F50146"/>
    <w:rPr>
      <w:rFonts w:ascii="Franklin Gothic Medium" w:hAnsi="Franklin Gothic Medium"/>
      <w:b/>
      <w:bCs/>
      <w:spacing w:val="-10"/>
      <w:shd w:val="clear" w:color="auto" w:fill="FFFFFF"/>
    </w:rPr>
  </w:style>
  <w:style w:type="character" w:customStyle="1" w:styleId="230">
    <w:name w:val="Основной текст (23)_"/>
    <w:basedOn w:val="a0"/>
    <w:link w:val="231"/>
    <w:locked/>
    <w:rsid w:val="00F50146"/>
    <w:rPr>
      <w:sz w:val="24"/>
      <w:szCs w:val="24"/>
      <w:shd w:val="clear" w:color="auto" w:fill="FFFFFF"/>
    </w:rPr>
  </w:style>
  <w:style w:type="character" w:customStyle="1" w:styleId="210">
    <w:name w:val="Основной текст (21)_"/>
    <w:basedOn w:val="a0"/>
    <w:link w:val="211"/>
    <w:locked/>
    <w:rsid w:val="00F50146"/>
    <w:rPr>
      <w:i/>
      <w:iCs/>
      <w:sz w:val="21"/>
      <w:szCs w:val="21"/>
      <w:shd w:val="clear" w:color="auto" w:fill="FFFFFF"/>
    </w:rPr>
  </w:style>
  <w:style w:type="character" w:customStyle="1" w:styleId="199">
    <w:name w:val="Основной текст (19) + Не полужирный9"/>
    <w:aliases w:val="Не курсив14"/>
    <w:basedOn w:val="19"/>
    <w:rsid w:val="00F50146"/>
  </w:style>
  <w:style w:type="character" w:customStyle="1" w:styleId="1120">
    <w:name w:val="Заголовок №11 (2)_"/>
    <w:basedOn w:val="a0"/>
    <w:link w:val="1121"/>
    <w:locked/>
    <w:rsid w:val="00F50146"/>
    <w:rPr>
      <w:sz w:val="21"/>
      <w:szCs w:val="21"/>
      <w:shd w:val="clear" w:color="auto" w:fill="FFFFFF"/>
    </w:rPr>
  </w:style>
  <w:style w:type="character" w:customStyle="1" w:styleId="11211pt2">
    <w:name w:val="Заголовок №11 (2) + 11 pt2"/>
    <w:aliases w:val="Полужирный22,Интервал -1 pt17"/>
    <w:basedOn w:val="1120"/>
    <w:rsid w:val="00F50146"/>
    <w:rPr>
      <w:b/>
      <w:bCs/>
      <w:spacing w:val="-20"/>
      <w:sz w:val="22"/>
      <w:szCs w:val="22"/>
    </w:rPr>
  </w:style>
  <w:style w:type="character" w:customStyle="1" w:styleId="11211pt1">
    <w:name w:val="Заголовок №11 (2) + 11 pt1"/>
    <w:aliases w:val="Полужирный21,Интервал -1 pt16"/>
    <w:basedOn w:val="1120"/>
    <w:rsid w:val="00F50146"/>
    <w:rPr>
      <w:b/>
      <w:bCs/>
      <w:strike/>
      <w:noProof/>
      <w:spacing w:val="-20"/>
      <w:sz w:val="22"/>
      <w:szCs w:val="22"/>
    </w:rPr>
  </w:style>
  <w:style w:type="character" w:customStyle="1" w:styleId="1122">
    <w:name w:val="Заголовок №11 (2) + Полужирный"/>
    <w:basedOn w:val="1120"/>
    <w:rsid w:val="00F50146"/>
    <w:rPr>
      <w:b/>
      <w:bCs/>
    </w:rPr>
  </w:style>
  <w:style w:type="character" w:customStyle="1" w:styleId="11220">
    <w:name w:val="Заголовок №11 (2) + Полужирный2"/>
    <w:basedOn w:val="1120"/>
    <w:rsid w:val="00F50146"/>
    <w:rPr>
      <w:b/>
      <w:bCs/>
      <w:strike/>
    </w:rPr>
  </w:style>
  <w:style w:type="character" w:customStyle="1" w:styleId="113">
    <w:name w:val="Заголовок №11_"/>
    <w:basedOn w:val="a0"/>
    <w:link w:val="114"/>
    <w:locked/>
    <w:rsid w:val="00F50146"/>
    <w:rPr>
      <w:b/>
      <w:bCs/>
      <w:sz w:val="21"/>
      <w:szCs w:val="21"/>
      <w:shd w:val="clear" w:color="auto" w:fill="FFFFFF"/>
    </w:rPr>
  </w:style>
  <w:style w:type="character" w:customStyle="1" w:styleId="115">
    <w:name w:val="Заголовок №11 + Не полужирный"/>
    <w:basedOn w:val="113"/>
    <w:rsid w:val="00F50146"/>
  </w:style>
  <w:style w:type="character" w:customStyle="1" w:styleId="120">
    <w:name w:val="Основной текст (12)_"/>
    <w:basedOn w:val="a0"/>
    <w:link w:val="121"/>
    <w:locked/>
    <w:rsid w:val="00F50146"/>
    <w:rPr>
      <w:b/>
      <w:bCs/>
      <w:sz w:val="21"/>
      <w:szCs w:val="21"/>
      <w:shd w:val="clear" w:color="auto" w:fill="FFFFFF"/>
    </w:rPr>
  </w:style>
  <w:style w:type="character" w:customStyle="1" w:styleId="1211pt">
    <w:name w:val="Основной текст (12) + 11 pt"/>
    <w:aliases w:val="Интервал -1 pt15"/>
    <w:basedOn w:val="120"/>
    <w:rsid w:val="00F50146"/>
    <w:rPr>
      <w:spacing w:val="-20"/>
      <w:sz w:val="22"/>
      <w:szCs w:val="22"/>
    </w:rPr>
  </w:style>
  <w:style w:type="character" w:customStyle="1" w:styleId="1211pt4">
    <w:name w:val="Основной текст (12) + 11 pt4"/>
    <w:aliases w:val="Интервал -1 pt14"/>
    <w:basedOn w:val="120"/>
    <w:rsid w:val="00F50146"/>
    <w:rPr>
      <w:spacing w:val="-20"/>
      <w:sz w:val="22"/>
      <w:szCs w:val="22"/>
    </w:rPr>
  </w:style>
  <w:style w:type="character" w:customStyle="1" w:styleId="122">
    <w:name w:val="Основной текст (12) + Курсив"/>
    <w:basedOn w:val="120"/>
    <w:rsid w:val="00F50146"/>
    <w:rPr>
      <w:i/>
      <w:iCs/>
    </w:rPr>
  </w:style>
  <w:style w:type="character" w:customStyle="1" w:styleId="af5">
    <w:name w:val="Колонтитул_"/>
    <w:basedOn w:val="a0"/>
    <w:link w:val="af6"/>
    <w:locked/>
    <w:rsid w:val="00F50146"/>
    <w:rPr>
      <w:shd w:val="clear" w:color="auto" w:fill="FFFFFF"/>
    </w:rPr>
  </w:style>
  <w:style w:type="character" w:customStyle="1" w:styleId="FranklinGothicMedium">
    <w:name w:val="Колонтитул + Franklin Gothic Medium"/>
    <w:aliases w:val="Полужирный20,Курсив12"/>
    <w:basedOn w:val="af5"/>
    <w:rsid w:val="00F50146"/>
    <w:rPr>
      <w:rFonts w:ascii="Franklin Gothic Medium" w:hAnsi="Franklin Gothic Medium" w:cs="Franklin Gothic Medium"/>
      <w:b/>
      <w:bCs/>
      <w:i/>
      <w:iCs/>
      <w:spacing w:val="0"/>
    </w:rPr>
  </w:style>
  <w:style w:type="character" w:customStyle="1" w:styleId="240">
    <w:name w:val="Основной текст (24)_"/>
    <w:basedOn w:val="a0"/>
    <w:link w:val="241"/>
    <w:locked/>
    <w:rsid w:val="00F50146"/>
    <w:rPr>
      <w:b/>
      <w:bCs/>
      <w:spacing w:val="-20"/>
      <w:shd w:val="clear" w:color="auto" w:fill="FFFFFF"/>
    </w:rPr>
  </w:style>
  <w:style w:type="character" w:customStyle="1" w:styleId="2410">
    <w:name w:val="Основной текст (24) + 10"/>
    <w:aliases w:val="5 pt28,Интервал 0 pt20"/>
    <w:basedOn w:val="240"/>
    <w:rsid w:val="00F50146"/>
    <w:rPr>
      <w:spacing w:val="0"/>
      <w:sz w:val="21"/>
      <w:szCs w:val="21"/>
    </w:rPr>
  </w:style>
  <w:style w:type="character" w:customStyle="1" w:styleId="811pt">
    <w:name w:val="Основной текст (8) + 11 pt"/>
    <w:aliases w:val="Полужирный19,Интервал -1 pt13"/>
    <w:basedOn w:val="80"/>
    <w:rsid w:val="00F50146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192">
    <w:name w:val="Основной текст (19) + Не курсив"/>
    <w:basedOn w:val="19"/>
    <w:rsid w:val="00F50146"/>
  </w:style>
  <w:style w:type="character" w:customStyle="1" w:styleId="198">
    <w:name w:val="Основной текст (19) + Не полужирный8"/>
    <w:aliases w:val="Не курсив13"/>
    <w:basedOn w:val="19"/>
    <w:rsid w:val="00F50146"/>
  </w:style>
  <w:style w:type="character" w:customStyle="1" w:styleId="19-1pt">
    <w:name w:val="Основной текст (19) + Интервал -1 pt"/>
    <w:basedOn w:val="19"/>
    <w:rsid w:val="00F50146"/>
    <w:rPr>
      <w:spacing w:val="-20"/>
    </w:rPr>
  </w:style>
  <w:style w:type="character" w:customStyle="1" w:styleId="102">
    <w:name w:val="Основной текст (10)_"/>
    <w:basedOn w:val="a0"/>
    <w:link w:val="103"/>
    <w:locked/>
    <w:rsid w:val="00F50146"/>
    <w:rPr>
      <w:noProof/>
      <w:shd w:val="clear" w:color="auto" w:fill="FFFFFF"/>
    </w:rPr>
  </w:style>
  <w:style w:type="character" w:customStyle="1" w:styleId="15">
    <w:name w:val="Основной текст (15)_"/>
    <w:basedOn w:val="a0"/>
    <w:link w:val="150"/>
    <w:locked/>
    <w:rsid w:val="00F50146"/>
    <w:rPr>
      <w:sz w:val="8"/>
      <w:szCs w:val="8"/>
      <w:shd w:val="clear" w:color="auto" w:fill="FFFFFF"/>
    </w:rPr>
  </w:style>
  <w:style w:type="character" w:customStyle="1" w:styleId="156pt">
    <w:name w:val="Основной текст (15) + Интервал 6 pt"/>
    <w:basedOn w:val="15"/>
    <w:rsid w:val="00F50146"/>
    <w:rPr>
      <w:spacing w:val="130"/>
    </w:rPr>
  </w:style>
  <w:style w:type="character" w:customStyle="1" w:styleId="22TimesNewRoman">
    <w:name w:val="Основной текст (22) + Times New Roman"/>
    <w:aliases w:val="10,5 pt27,Курсив11,Интервал -1 pt12"/>
    <w:basedOn w:val="222"/>
    <w:rsid w:val="00F50146"/>
    <w:rPr>
      <w:rFonts w:ascii="Times New Roman" w:hAnsi="Times New Roman" w:cs="Times New Roman"/>
      <w:i/>
      <w:iCs/>
      <w:spacing w:val="-20"/>
      <w:sz w:val="21"/>
      <w:szCs w:val="21"/>
    </w:rPr>
  </w:style>
  <w:style w:type="character" w:customStyle="1" w:styleId="22TimesNewRoman4">
    <w:name w:val="Основной текст (22) + Times New Roman4"/>
    <w:aliases w:val="Интервал -1 pt11"/>
    <w:basedOn w:val="222"/>
    <w:rsid w:val="00F50146"/>
    <w:rPr>
      <w:rFonts w:ascii="Times New Roman" w:hAnsi="Times New Roman" w:cs="Times New Roman"/>
      <w:spacing w:val="-20"/>
    </w:rPr>
  </w:style>
  <w:style w:type="character" w:customStyle="1" w:styleId="22TimesNewRoman3">
    <w:name w:val="Основной текст (22) + Times New Roman3"/>
    <w:aliases w:val="Интервал -1 pt10"/>
    <w:basedOn w:val="222"/>
    <w:rsid w:val="00F50146"/>
    <w:rPr>
      <w:rFonts w:ascii="Times New Roman" w:hAnsi="Times New Roman" w:cs="Times New Roman"/>
      <w:spacing w:val="-20"/>
    </w:rPr>
  </w:style>
  <w:style w:type="character" w:customStyle="1" w:styleId="123">
    <w:name w:val="Основной текст (12) + Курсив3"/>
    <w:basedOn w:val="120"/>
    <w:rsid w:val="00F50146"/>
    <w:rPr>
      <w:i/>
      <w:iCs/>
    </w:rPr>
  </w:style>
  <w:style w:type="character" w:customStyle="1" w:styleId="24103">
    <w:name w:val="Основной текст (24) + 103"/>
    <w:aliases w:val="5 pt26,Интервал 0 pt19"/>
    <w:basedOn w:val="240"/>
    <w:rsid w:val="00F50146"/>
    <w:rPr>
      <w:spacing w:val="0"/>
      <w:sz w:val="21"/>
      <w:szCs w:val="21"/>
    </w:rPr>
  </w:style>
  <w:style w:type="character" w:customStyle="1" w:styleId="242">
    <w:name w:val="Основной текст (24)"/>
    <w:basedOn w:val="240"/>
    <w:rsid w:val="00F50146"/>
  </w:style>
  <w:style w:type="character" w:customStyle="1" w:styleId="124">
    <w:name w:val="Основной текст (12) + Не полужирный"/>
    <w:basedOn w:val="120"/>
    <w:rsid w:val="00F50146"/>
  </w:style>
  <w:style w:type="character" w:customStyle="1" w:styleId="62">
    <w:name w:val="Заголовок №6 (2)_"/>
    <w:basedOn w:val="a0"/>
    <w:link w:val="620"/>
    <w:locked/>
    <w:rsid w:val="00F50146"/>
    <w:rPr>
      <w:sz w:val="21"/>
      <w:szCs w:val="21"/>
      <w:shd w:val="clear" w:color="auto" w:fill="FFFFFF"/>
    </w:rPr>
  </w:style>
  <w:style w:type="character" w:customStyle="1" w:styleId="93">
    <w:name w:val="Заголовок №9_"/>
    <w:basedOn w:val="a0"/>
    <w:link w:val="94"/>
    <w:locked/>
    <w:rsid w:val="00F50146"/>
    <w:rPr>
      <w:rFonts w:ascii="Franklin Gothic Medium" w:hAnsi="Franklin Gothic Medium"/>
      <w:b/>
      <w:bCs/>
      <w:spacing w:val="-10"/>
      <w:shd w:val="clear" w:color="auto" w:fill="FFFFFF"/>
    </w:rPr>
  </w:style>
  <w:style w:type="character" w:customStyle="1" w:styleId="811pt1">
    <w:name w:val="Основной текст (8) + 11 pt1"/>
    <w:aliases w:val="Полужирный18,Интервал -1 pt9"/>
    <w:basedOn w:val="80"/>
    <w:rsid w:val="00F50146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26">
    <w:name w:val="Подпись к картинке (2)_"/>
    <w:basedOn w:val="a0"/>
    <w:link w:val="27"/>
    <w:locked/>
    <w:rsid w:val="00F50146"/>
    <w:rPr>
      <w:b/>
      <w:bCs/>
      <w:spacing w:val="-20"/>
      <w:shd w:val="clear" w:color="auto" w:fill="FFFFFF"/>
    </w:rPr>
  </w:style>
  <w:style w:type="character" w:customStyle="1" w:styleId="250">
    <w:name w:val="Основной текст (25)_"/>
    <w:basedOn w:val="a0"/>
    <w:link w:val="251"/>
    <w:locked/>
    <w:rsid w:val="00F50146"/>
    <w:rPr>
      <w:b/>
      <w:bCs/>
      <w:spacing w:val="-20"/>
      <w:shd w:val="clear" w:color="auto" w:fill="FFFFFF"/>
    </w:rPr>
  </w:style>
  <w:style w:type="character" w:customStyle="1" w:styleId="2420">
    <w:name w:val="Основной текст (24)2"/>
    <w:basedOn w:val="240"/>
    <w:rsid w:val="00F50146"/>
  </w:style>
  <w:style w:type="character" w:customStyle="1" w:styleId="260">
    <w:name w:val="Основной текст (26)_"/>
    <w:basedOn w:val="a0"/>
    <w:link w:val="261"/>
    <w:locked/>
    <w:rsid w:val="00F50146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611pt">
    <w:name w:val="Основной текст (26) + 11 pt"/>
    <w:aliases w:val="Не курсив12"/>
    <w:basedOn w:val="260"/>
    <w:rsid w:val="00F50146"/>
    <w:rPr>
      <w:sz w:val="22"/>
      <w:szCs w:val="22"/>
    </w:rPr>
  </w:style>
  <w:style w:type="character" w:customStyle="1" w:styleId="262">
    <w:name w:val="Основной текст (26) + Не курсив"/>
    <w:aliases w:val="Интервал 0 pt18"/>
    <w:basedOn w:val="260"/>
    <w:rsid w:val="00F50146"/>
    <w:rPr>
      <w:spacing w:val="0"/>
    </w:rPr>
  </w:style>
  <w:style w:type="character" w:customStyle="1" w:styleId="260pt">
    <w:name w:val="Основной текст (26) + Интервал 0 pt"/>
    <w:basedOn w:val="260"/>
    <w:rsid w:val="00F50146"/>
    <w:rPr>
      <w:spacing w:val="0"/>
    </w:rPr>
  </w:style>
  <w:style w:type="character" w:customStyle="1" w:styleId="263">
    <w:name w:val="Основной текст (26) + Не полужирный"/>
    <w:aliases w:val="Не курсив11,Интервал 0 pt17"/>
    <w:basedOn w:val="260"/>
    <w:rsid w:val="00F50146"/>
    <w:rPr>
      <w:spacing w:val="0"/>
    </w:rPr>
  </w:style>
  <w:style w:type="character" w:customStyle="1" w:styleId="197">
    <w:name w:val="Основной текст (19) + Не полужирный7"/>
    <w:aliases w:val="Не курсив10"/>
    <w:basedOn w:val="19"/>
    <w:rsid w:val="00F50146"/>
  </w:style>
  <w:style w:type="character" w:customStyle="1" w:styleId="24102">
    <w:name w:val="Основной текст (24) + 102"/>
    <w:aliases w:val="5 pt25,Интервал 0 pt16"/>
    <w:basedOn w:val="240"/>
    <w:rsid w:val="00F50146"/>
    <w:rPr>
      <w:spacing w:val="0"/>
      <w:sz w:val="21"/>
      <w:szCs w:val="21"/>
    </w:rPr>
  </w:style>
  <w:style w:type="character" w:customStyle="1" w:styleId="1220">
    <w:name w:val="Основной текст (12) + Курсив2"/>
    <w:basedOn w:val="120"/>
    <w:rsid w:val="00F50146"/>
    <w:rPr>
      <w:i/>
      <w:iCs/>
    </w:rPr>
  </w:style>
  <w:style w:type="character" w:customStyle="1" w:styleId="129">
    <w:name w:val="Основной текст (12) + Не полужирный9"/>
    <w:basedOn w:val="120"/>
    <w:rsid w:val="00F50146"/>
  </w:style>
  <w:style w:type="character" w:customStyle="1" w:styleId="196">
    <w:name w:val="Основной текст (19) + Не полужирный6"/>
    <w:aliases w:val="Не курсив9"/>
    <w:basedOn w:val="19"/>
    <w:rsid w:val="00F50146"/>
  </w:style>
  <w:style w:type="character" w:customStyle="1" w:styleId="195">
    <w:name w:val="Основной текст (19) + Не полужирный5"/>
    <w:basedOn w:val="19"/>
    <w:rsid w:val="00F50146"/>
  </w:style>
  <w:style w:type="character" w:customStyle="1" w:styleId="19-1pt2">
    <w:name w:val="Основной текст (19) + Интервал -1 pt2"/>
    <w:basedOn w:val="19"/>
    <w:rsid w:val="00F50146"/>
    <w:rPr>
      <w:spacing w:val="-20"/>
    </w:rPr>
  </w:style>
  <w:style w:type="character" w:customStyle="1" w:styleId="1020">
    <w:name w:val="Заголовок №10 (2)_"/>
    <w:basedOn w:val="a0"/>
    <w:link w:val="1021"/>
    <w:locked/>
    <w:rsid w:val="00F50146"/>
    <w:rPr>
      <w:b/>
      <w:bCs/>
      <w:spacing w:val="-20"/>
      <w:shd w:val="clear" w:color="auto" w:fill="FFFFFF"/>
    </w:rPr>
  </w:style>
  <w:style w:type="character" w:customStyle="1" w:styleId="194">
    <w:name w:val="Основной текст (19) + Не полужирный4"/>
    <w:aliases w:val="Не курсив8"/>
    <w:basedOn w:val="19"/>
    <w:rsid w:val="00F50146"/>
  </w:style>
  <w:style w:type="character" w:customStyle="1" w:styleId="5">
    <w:name w:val="Заголовок №5_"/>
    <w:basedOn w:val="a0"/>
    <w:link w:val="50"/>
    <w:locked/>
    <w:rsid w:val="00F50146"/>
    <w:rPr>
      <w:sz w:val="24"/>
      <w:szCs w:val="24"/>
      <w:shd w:val="clear" w:color="auto" w:fill="FFFFFF"/>
    </w:rPr>
  </w:style>
  <w:style w:type="character" w:customStyle="1" w:styleId="193">
    <w:name w:val="Основной текст (19) + Не полужирный3"/>
    <w:aliases w:val="Не курсив7"/>
    <w:basedOn w:val="19"/>
    <w:rsid w:val="00F50146"/>
  </w:style>
  <w:style w:type="character" w:customStyle="1" w:styleId="34">
    <w:name w:val="Заголовок №3 (4)_"/>
    <w:basedOn w:val="a0"/>
    <w:link w:val="340"/>
    <w:locked/>
    <w:rsid w:val="00F50146"/>
    <w:rPr>
      <w:sz w:val="24"/>
      <w:szCs w:val="24"/>
      <w:shd w:val="clear" w:color="auto" w:fill="FFFFFF"/>
    </w:rPr>
  </w:style>
  <w:style w:type="character" w:customStyle="1" w:styleId="821">
    <w:name w:val="Основной текст (8)2"/>
    <w:basedOn w:val="80"/>
    <w:rsid w:val="00F50146"/>
    <w:rPr>
      <w:rFonts w:ascii="Times New Roman" w:hAnsi="Times New Roman" w:cs="Times New Roman"/>
      <w:spacing w:val="0"/>
      <w:u w:val="single"/>
    </w:rPr>
  </w:style>
  <w:style w:type="character" w:customStyle="1" w:styleId="1211pt3">
    <w:name w:val="Основной текст (12) + 11 pt3"/>
    <w:aliases w:val="Интервал -1 pt8"/>
    <w:basedOn w:val="120"/>
    <w:rsid w:val="00F50146"/>
    <w:rPr>
      <w:spacing w:val="-20"/>
      <w:sz w:val="22"/>
      <w:szCs w:val="22"/>
    </w:rPr>
  </w:style>
  <w:style w:type="character" w:customStyle="1" w:styleId="102CourierNew">
    <w:name w:val="Заголовок №10 (2) + Courier New"/>
    <w:aliases w:val="103,5 pt24"/>
    <w:basedOn w:val="1020"/>
    <w:rsid w:val="00F50146"/>
    <w:rPr>
      <w:rFonts w:ascii="Courier New" w:hAnsi="Courier New" w:cs="Courier New"/>
      <w:sz w:val="21"/>
      <w:szCs w:val="21"/>
    </w:rPr>
  </w:style>
  <w:style w:type="character" w:customStyle="1" w:styleId="10210">
    <w:name w:val="Заголовок №10 (2) + 10"/>
    <w:aliases w:val="5 pt23,Интервал 0 pt15"/>
    <w:basedOn w:val="1020"/>
    <w:rsid w:val="00F50146"/>
    <w:rPr>
      <w:spacing w:val="0"/>
      <w:sz w:val="21"/>
      <w:szCs w:val="21"/>
    </w:rPr>
  </w:style>
  <w:style w:type="character" w:customStyle="1" w:styleId="180">
    <w:name w:val="Основной текст (18)"/>
    <w:basedOn w:val="18"/>
    <w:rsid w:val="00F50146"/>
    <w:rPr>
      <w:u w:val="single"/>
    </w:rPr>
  </w:style>
  <w:style w:type="character" w:customStyle="1" w:styleId="270">
    <w:name w:val="Основной текст (27)_"/>
    <w:basedOn w:val="a0"/>
    <w:link w:val="271"/>
    <w:locked/>
    <w:rsid w:val="00F50146"/>
    <w:rPr>
      <w:rFonts w:ascii="Lucida Sans Unicode" w:hAnsi="Lucida Sans Unicode"/>
      <w:b/>
      <w:bCs/>
      <w:i/>
      <w:iCs/>
      <w:sz w:val="18"/>
      <w:szCs w:val="18"/>
      <w:shd w:val="clear" w:color="auto" w:fill="FFFFFF"/>
    </w:rPr>
  </w:style>
  <w:style w:type="character" w:customStyle="1" w:styleId="1011pt">
    <w:name w:val="Заголовок №10 + 11 pt"/>
    <w:aliases w:val="Полужирный17,Курсив10,Интервал -1 pt7"/>
    <w:basedOn w:val="100"/>
    <w:rsid w:val="00F50146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1210">
    <w:name w:val="Основной текст (12) + Курсив1"/>
    <w:basedOn w:val="120"/>
    <w:rsid w:val="00F50146"/>
    <w:rPr>
      <w:i/>
      <w:iCs/>
    </w:rPr>
  </w:style>
  <w:style w:type="character" w:customStyle="1" w:styleId="28">
    <w:name w:val="Основной текст (28)_"/>
    <w:basedOn w:val="a0"/>
    <w:link w:val="280"/>
    <w:locked/>
    <w:rsid w:val="00F50146"/>
    <w:rPr>
      <w:b/>
      <w:bCs/>
      <w:i/>
      <w:iCs/>
      <w:spacing w:val="-20"/>
      <w:shd w:val="clear" w:color="auto" w:fill="FFFFFF"/>
    </w:rPr>
  </w:style>
  <w:style w:type="character" w:customStyle="1" w:styleId="243">
    <w:name w:val="Основной текст (24) + Курсив"/>
    <w:basedOn w:val="240"/>
    <w:rsid w:val="00F50146"/>
    <w:rPr>
      <w:i/>
      <w:iCs/>
    </w:rPr>
  </w:style>
  <w:style w:type="character" w:customStyle="1" w:styleId="24101">
    <w:name w:val="Основной текст (24) + 101"/>
    <w:aliases w:val="5 pt22,Интервал 0 pt14"/>
    <w:basedOn w:val="240"/>
    <w:rsid w:val="00F50146"/>
    <w:rPr>
      <w:spacing w:val="0"/>
      <w:sz w:val="21"/>
      <w:szCs w:val="21"/>
    </w:rPr>
  </w:style>
  <w:style w:type="character" w:customStyle="1" w:styleId="128">
    <w:name w:val="Основной текст (12) + Не полужирный8"/>
    <w:basedOn w:val="120"/>
    <w:rsid w:val="00F50146"/>
  </w:style>
  <w:style w:type="character" w:customStyle="1" w:styleId="127">
    <w:name w:val="Основной текст (12) + Не полужирный7"/>
    <w:basedOn w:val="120"/>
    <w:rsid w:val="00F50146"/>
  </w:style>
  <w:style w:type="character" w:customStyle="1" w:styleId="29">
    <w:name w:val="Основной текст (29)_"/>
    <w:basedOn w:val="a0"/>
    <w:link w:val="290"/>
    <w:locked/>
    <w:rsid w:val="00F50146"/>
    <w:rPr>
      <w:sz w:val="12"/>
      <w:szCs w:val="12"/>
      <w:shd w:val="clear" w:color="auto" w:fill="FFFFFF"/>
    </w:rPr>
  </w:style>
  <w:style w:type="character" w:customStyle="1" w:styleId="191pt">
    <w:name w:val="Основной текст (19) + Интервал 1 pt"/>
    <w:basedOn w:val="19"/>
    <w:rsid w:val="00F50146"/>
    <w:rPr>
      <w:spacing w:val="20"/>
    </w:rPr>
  </w:style>
  <w:style w:type="character" w:customStyle="1" w:styleId="1022">
    <w:name w:val="Заголовок №10 (2) + Курсив"/>
    <w:basedOn w:val="1020"/>
    <w:rsid w:val="00F50146"/>
    <w:rPr>
      <w:i/>
      <w:iCs/>
    </w:rPr>
  </w:style>
  <w:style w:type="character" w:customStyle="1" w:styleId="102101">
    <w:name w:val="Заголовок №10 (2) + 101"/>
    <w:aliases w:val="5 pt21,Курсив9"/>
    <w:basedOn w:val="1020"/>
    <w:rsid w:val="00F50146"/>
    <w:rPr>
      <w:i/>
      <w:iCs/>
      <w:sz w:val="21"/>
      <w:szCs w:val="21"/>
    </w:rPr>
  </w:style>
  <w:style w:type="character" w:customStyle="1" w:styleId="1023">
    <w:name w:val="Заголовок №10 (2)"/>
    <w:basedOn w:val="1020"/>
    <w:rsid w:val="00F50146"/>
  </w:style>
  <w:style w:type="character" w:customStyle="1" w:styleId="19-1pt1">
    <w:name w:val="Основной текст (19) + Интервал -1 pt1"/>
    <w:basedOn w:val="19"/>
    <w:rsid w:val="00F50146"/>
    <w:rPr>
      <w:spacing w:val="-20"/>
    </w:rPr>
  </w:style>
  <w:style w:type="character" w:customStyle="1" w:styleId="1911pt">
    <w:name w:val="Основной текст (19) + 11 pt"/>
    <w:aliases w:val="Не курсив6,Интервал -1 pt6"/>
    <w:basedOn w:val="19"/>
    <w:rsid w:val="00F50146"/>
    <w:rPr>
      <w:spacing w:val="-20"/>
      <w:sz w:val="22"/>
      <w:szCs w:val="22"/>
    </w:rPr>
  </w:style>
  <w:style w:type="character" w:customStyle="1" w:styleId="1911pt2">
    <w:name w:val="Основной текст (19) + 11 pt2"/>
    <w:aliases w:val="Интервал -1 pt5"/>
    <w:basedOn w:val="19"/>
    <w:rsid w:val="00F50146"/>
    <w:rPr>
      <w:spacing w:val="-20"/>
      <w:sz w:val="22"/>
      <w:szCs w:val="22"/>
    </w:rPr>
  </w:style>
  <w:style w:type="character" w:customStyle="1" w:styleId="1911pt1">
    <w:name w:val="Основной текст (19) + 11 pt1"/>
    <w:aliases w:val="Не курсив5,Интервал -1 pt4"/>
    <w:basedOn w:val="19"/>
    <w:rsid w:val="00F50146"/>
    <w:rPr>
      <w:spacing w:val="-20"/>
      <w:sz w:val="22"/>
      <w:szCs w:val="22"/>
    </w:rPr>
  </w:style>
  <w:style w:type="character" w:customStyle="1" w:styleId="1910">
    <w:name w:val="Основной текст (19) + Не курсив1"/>
    <w:basedOn w:val="19"/>
    <w:rsid w:val="00F50146"/>
  </w:style>
  <w:style w:type="character" w:customStyle="1" w:styleId="1920">
    <w:name w:val="Основной текст (19) + Не полужирный2"/>
    <w:aliases w:val="Не курсив4"/>
    <w:basedOn w:val="19"/>
    <w:rsid w:val="00F50146"/>
  </w:style>
  <w:style w:type="character" w:customStyle="1" w:styleId="1211pt2">
    <w:name w:val="Основной текст (12) + 11 pt2"/>
    <w:aliases w:val="Интервал -1 pt3"/>
    <w:basedOn w:val="120"/>
    <w:rsid w:val="00F50146"/>
    <w:rPr>
      <w:spacing w:val="-20"/>
      <w:sz w:val="22"/>
      <w:szCs w:val="22"/>
    </w:rPr>
  </w:style>
  <w:style w:type="character" w:customStyle="1" w:styleId="35">
    <w:name w:val="Подпись к картинке (3)_"/>
    <w:basedOn w:val="a0"/>
    <w:link w:val="36"/>
    <w:locked/>
    <w:rsid w:val="00F50146"/>
    <w:rPr>
      <w:b/>
      <w:bCs/>
      <w:sz w:val="21"/>
      <w:szCs w:val="21"/>
      <w:shd w:val="clear" w:color="auto" w:fill="FFFFFF"/>
    </w:rPr>
  </w:style>
  <w:style w:type="character" w:customStyle="1" w:styleId="37">
    <w:name w:val="Подпись к картинке (3) + Не полужирный"/>
    <w:basedOn w:val="35"/>
    <w:rsid w:val="00F50146"/>
    <w:rPr>
      <w:noProof/>
    </w:rPr>
  </w:style>
  <w:style w:type="character" w:customStyle="1" w:styleId="85pt">
    <w:name w:val="Основной текст (8) + Интервал 5 pt"/>
    <w:basedOn w:val="80"/>
    <w:rsid w:val="00F50146"/>
    <w:rPr>
      <w:rFonts w:ascii="Times New Roman" w:hAnsi="Times New Roman" w:cs="Times New Roman"/>
      <w:spacing w:val="100"/>
      <w:lang w:val="en-US" w:eastAsia="en-US"/>
    </w:rPr>
  </w:style>
  <w:style w:type="character" w:customStyle="1" w:styleId="300">
    <w:name w:val="Основной текст (30)_"/>
    <w:basedOn w:val="a0"/>
    <w:link w:val="301"/>
    <w:locked/>
    <w:rsid w:val="00F50146"/>
    <w:rPr>
      <w:b/>
      <w:bCs/>
      <w:w w:val="75"/>
      <w:sz w:val="46"/>
      <w:szCs w:val="46"/>
      <w:shd w:val="clear" w:color="auto" w:fill="FFFFFF"/>
      <w:lang w:val="en-US" w:eastAsia="en-US"/>
    </w:rPr>
  </w:style>
  <w:style w:type="character" w:customStyle="1" w:styleId="310">
    <w:name w:val="Основной текст (31)_"/>
    <w:basedOn w:val="a0"/>
    <w:link w:val="311"/>
    <w:locked/>
    <w:rsid w:val="00F50146"/>
    <w:rPr>
      <w:b/>
      <w:bCs/>
      <w:sz w:val="25"/>
      <w:szCs w:val="25"/>
      <w:shd w:val="clear" w:color="auto" w:fill="FFFFFF"/>
    </w:rPr>
  </w:style>
  <w:style w:type="character" w:customStyle="1" w:styleId="83pt">
    <w:name w:val="Основной текст (8) + Интервал 3 pt"/>
    <w:basedOn w:val="80"/>
    <w:rsid w:val="00F50146"/>
    <w:rPr>
      <w:rFonts w:ascii="Times New Roman" w:hAnsi="Times New Roman" w:cs="Times New Roman"/>
      <w:spacing w:val="60"/>
    </w:rPr>
  </w:style>
  <w:style w:type="character" w:customStyle="1" w:styleId="9111">
    <w:name w:val="Основной текст (9) + 111"/>
    <w:aliases w:val="5 pt20,Малые прописные2,Интервал 3 pt"/>
    <w:basedOn w:val="91"/>
    <w:rsid w:val="00F50146"/>
    <w:rPr>
      <w:rFonts w:ascii="Times New Roman" w:hAnsi="Times New Roman" w:cs="Times New Roman"/>
      <w:b/>
      <w:bCs/>
      <w:smallCaps/>
      <w:spacing w:val="60"/>
      <w:sz w:val="23"/>
      <w:szCs w:val="23"/>
    </w:rPr>
  </w:style>
  <w:style w:type="character" w:customStyle="1" w:styleId="320">
    <w:name w:val="Основной текст (32)_"/>
    <w:basedOn w:val="a0"/>
    <w:link w:val="321"/>
    <w:locked/>
    <w:rsid w:val="00F50146"/>
    <w:rPr>
      <w:rFonts w:ascii="Century Gothic" w:hAnsi="Century Gothic"/>
      <w:spacing w:val="80"/>
      <w:sz w:val="34"/>
      <w:szCs w:val="34"/>
      <w:shd w:val="clear" w:color="auto" w:fill="FFFFFF"/>
      <w:lang w:val="en-US" w:eastAsia="en-US"/>
    </w:rPr>
  </w:style>
  <w:style w:type="character" w:customStyle="1" w:styleId="-1pt1">
    <w:name w:val="Основной текст + Интервал -1 pt1"/>
    <w:basedOn w:val="32"/>
    <w:rsid w:val="00F50146"/>
    <w:rPr>
      <w:rFonts w:ascii="Century Gothic" w:hAnsi="Century Gothic" w:cs="Century Gothic"/>
      <w:spacing w:val="-20"/>
      <w:sz w:val="32"/>
      <w:szCs w:val="32"/>
      <w:shd w:val="clear" w:color="auto" w:fill="FFFFFF"/>
      <w:lang w:val="ru-RU" w:eastAsia="ru-RU" w:bidi="ar-SA"/>
    </w:rPr>
  </w:style>
  <w:style w:type="character" w:customStyle="1" w:styleId="CenturyGothic">
    <w:name w:val="Колонтитул + Century Gothic"/>
    <w:aliases w:val="6,5 pt19,Интервал 0 pt13"/>
    <w:basedOn w:val="af5"/>
    <w:rsid w:val="00F50146"/>
    <w:rPr>
      <w:rFonts w:ascii="Century Gothic" w:hAnsi="Century Gothic" w:cs="Century Gothic"/>
      <w:spacing w:val="-10"/>
      <w:sz w:val="13"/>
      <w:szCs w:val="13"/>
    </w:rPr>
  </w:style>
  <w:style w:type="character" w:customStyle="1" w:styleId="af7">
    <w:name w:val="Подпись к таблице_"/>
    <w:basedOn w:val="a0"/>
    <w:link w:val="af8"/>
    <w:locked/>
    <w:rsid w:val="00F50146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331">
    <w:name w:val="Основной текст (33)_"/>
    <w:basedOn w:val="a0"/>
    <w:link w:val="332"/>
    <w:locked/>
    <w:rsid w:val="00F50146"/>
    <w:rPr>
      <w:rFonts w:ascii="Century Gothic" w:hAnsi="Century Gothic"/>
      <w:noProof/>
      <w:sz w:val="26"/>
      <w:szCs w:val="26"/>
      <w:shd w:val="clear" w:color="auto" w:fill="FFFFFF"/>
    </w:rPr>
  </w:style>
  <w:style w:type="character" w:customStyle="1" w:styleId="341">
    <w:name w:val="Основной текст (34)_"/>
    <w:basedOn w:val="a0"/>
    <w:link w:val="342"/>
    <w:locked/>
    <w:rsid w:val="00F50146"/>
    <w:rPr>
      <w:rFonts w:ascii="Century Gothic" w:hAnsi="Century Gothic"/>
      <w:b/>
      <w:bCs/>
      <w:sz w:val="24"/>
      <w:szCs w:val="24"/>
      <w:shd w:val="clear" w:color="auto" w:fill="FFFFFF"/>
    </w:rPr>
  </w:style>
  <w:style w:type="character" w:customStyle="1" w:styleId="126">
    <w:name w:val="Основной текст (12) + Не полужирный6"/>
    <w:basedOn w:val="120"/>
    <w:rsid w:val="00F50146"/>
    <w:rPr>
      <w:noProof/>
    </w:rPr>
  </w:style>
  <w:style w:type="character" w:customStyle="1" w:styleId="1211pt1">
    <w:name w:val="Основной текст (12) + 11 pt1"/>
    <w:aliases w:val="Интервал -1 pt2"/>
    <w:basedOn w:val="120"/>
    <w:rsid w:val="00F50146"/>
    <w:rPr>
      <w:spacing w:val="-20"/>
      <w:sz w:val="22"/>
      <w:szCs w:val="22"/>
    </w:rPr>
  </w:style>
  <w:style w:type="character" w:customStyle="1" w:styleId="125">
    <w:name w:val="Основной текст (12) + Не полужирный5"/>
    <w:basedOn w:val="120"/>
    <w:rsid w:val="00F50146"/>
    <w:rPr>
      <w:noProof/>
    </w:rPr>
  </w:style>
  <w:style w:type="character" w:customStyle="1" w:styleId="22TimesNewRoman2">
    <w:name w:val="Основной текст (22) + Times New Roman2"/>
    <w:aliases w:val="102,5 pt18,Не полужирный,Интервал 0 pt12"/>
    <w:basedOn w:val="222"/>
    <w:rsid w:val="00F50146"/>
    <w:rPr>
      <w:rFonts w:ascii="Times New Roman" w:hAnsi="Times New Roman" w:cs="Times New Roman"/>
      <w:noProof/>
      <w:spacing w:val="0"/>
      <w:sz w:val="21"/>
      <w:szCs w:val="21"/>
    </w:rPr>
  </w:style>
  <w:style w:type="character" w:customStyle="1" w:styleId="1030">
    <w:name w:val="Заголовок №10 (3)_"/>
    <w:basedOn w:val="a0"/>
    <w:link w:val="1031"/>
    <w:locked/>
    <w:rsid w:val="00F50146"/>
    <w:rPr>
      <w:b/>
      <w:bCs/>
      <w:sz w:val="21"/>
      <w:szCs w:val="21"/>
      <w:shd w:val="clear" w:color="auto" w:fill="FFFFFF"/>
    </w:rPr>
  </w:style>
  <w:style w:type="character" w:customStyle="1" w:styleId="360">
    <w:name w:val="Основной текст (36)_"/>
    <w:basedOn w:val="a0"/>
    <w:link w:val="361"/>
    <w:locked/>
    <w:rsid w:val="00F50146"/>
    <w:rPr>
      <w:spacing w:val="-10"/>
      <w:sz w:val="21"/>
      <w:szCs w:val="21"/>
      <w:shd w:val="clear" w:color="auto" w:fill="FFFFFF"/>
    </w:rPr>
  </w:style>
  <w:style w:type="character" w:customStyle="1" w:styleId="3611pt">
    <w:name w:val="Основной текст (36) + 11 pt"/>
    <w:aliases w:val="Полужирный16,Интервал -1 pt1"/>
    <w:basedOn w:val="360"/>
    <w:rsid w:val="00F50146"/>
    <w:rPr>
      <w:b/>
      <w:bCs/>
      <w:spacing w:val="-20"/>
      <w:sz w:val="22"/>
      <w:szCs w:val="22"/>
    </w:rPr>
  </w:style>
  <w:style w:type="character" w:customStyle="1" w:styleId="118">
    <w:name w:val="Основной текст (11)8"/>
    <w:basedOn w:val="110"/>
    <w:rsid w:val="00F50146"/>
    <w:rPr>
      <w:rFonts w:ascii="Times New Roman" w:hAnsi="Times New Roman" w:cs="Times New Roman"/>
      <w:spacing w:val="0"/>
    </w:rPr>
  </w:style>
  <w:style w:type="character" w:customStyle="1" w:styleId="212">
    <w:name w:val="Основной текст (21) + Полужирный"/>
    <w:basedOn w:val="210"/>
    <w:rsid w:val="00F50146"/>
    <w:rPr>
      <w:b/>
      <w:bCs/>
    </w:rPr>
  </w:style>
  <w:style w:type="character" w:customStyle="1" w:styleId="350">
    <w:name w:val="Основной текст (35)_"/>
    <w:basedOn w:val="a0"/>
    <w:link w:val="351"/>
    <w:locked/>
    <w:rsid w:val="00F50146"/>
    <w:rPr>
      <w:rFonts w:ascii="Century Gothic" w:hAnsi="Century Gothic"/>
      <w:noProof/>
      <w:shd w:val="clear" w:color="auto" w:fill="FFFFFF"/>
    </w:rPr>
  </w:style>
  <w:style w:type="character" w:customStyle="1" w:styleId="38">
    <w:name w:val="Основной текст (38)_"/>
    <w:basedOn w:val="a0"/>
    <w:link w:val="380"/>
    <w:locked/>
    <w:rsid w:val="00F50146"/>
    <w:rPr>
      <w:rFonts w:ascii="Century Gothic" w:hAnsi="Century Gothic"/>
      <w:i/>
      <w:iCs/>
      <w:noProof/>
      <w:sz w:val="8"/>
      <w:szCs w:val="8"/>
      <w:shd w:val="clear" w:color="auto" w:fill="FFFFFF"/>
    </w:rPr>
  </w:style>
  <w:style w:type="character" w:customStyle="1" w:styleId="370">
    <w:name w:val="Основной текст (37)_"/>
    <w:basedOn w:val="a0"/>
    <w:link w:val="371"/>
    <w:locked/>
    <w:rsid w:val="00F50146"/>
    <w:rPr>
      <w:rFonts w:ascii="Courier New" w:hAnsi="Courier New"/>
      <w:b/>
      <w:bCs/>
      <w:noProof/>
      <w:sz w:val="28"/>
      <w:szCs w:val="28"/>
      <w:shd w:val="clear" w:color="auto" w:fill="FFFFFF"/>
    </w:rPr>
  </w:style>
  <w:style w:type="character" w:customStyle="1" w:styleId="130">
    <w:name w:val="Заголовок №1 (3)_"/>
    <w:basedOn w:val="a0"/>
    <w:link w:val="131"/>
    <w:locked/>
    <w:rsid w:val="00F50146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character" w:customStyle="1" w:styleId="811">
    <w:name w:val="Основной текст (8) + 11"/>
    <w:aliases w:val="5 pt17"/>
    <w:basedOn w:val="80"/>
    <w:rsid w:val="00F50146"/>
    <w:rPr>
      <w:rFonts w:ascii="Times New Roman" w:hAnsi="Times New Roman" w:cs="Times New Roman"/>
      <w:spacing w:val="0"/>
      <w:sz w:val="23"/>
      <w:szCs w:val="23"/>
    </w:rPr>
  </w:style>
  <w:style w:type="character" w:customStyle="1" w:styleId="8LucidaSansUnicode">
    <w:name w:val="Основной текст (8) + Lucida Sans Unicode"/>
    <w:aliases w:val="9 pt,Полужирный15,Курсив8"/>
    <w:basedOn w:val="80"/>
    <w:rsid w:val="00F50146"/>
    <w:rPr>
      <w:rFonts w:ascii="Lucida Sans Unicode" w:hAnsi="Lucida Sans Unicode" w:cs="Lucida Sans Unicode"/>
      <w:b/>
      <w:bCs/>
      <w:i/>
      <w:iCs/>
      <w:spacing w:val="0"/>
      <w:sz w:val="18"/>
      <w:szCs w:val="18"/>
    </w:rPr>
  </w:style>
  <w:style w:type="character" w:customStyle="1" w:styleId="224">
    <w:name w:val="Колонтитул + 22"/>
    <w:aliases w:val="5 pt16,Полужирный14"/>
    <w:basedOn w:val="af5"/>
    <w:rsid w:val="00F50146"/>
    <w:rPr>
      <w:b/>
      <w:bCs/>
      <w:spacing w:val="0"/>
      <w:sz w:val="45"/>
      <w:szCs w:val="45"/>
    </w:rPr>
  </w:style>
  <w:style w:type="character" w:customStyle="1" w:styleId="810pt">
    <w:name w:val="Основной текст (8) + 10 pt"/>
    <w:aliases w:val="Полужирный13"/>
    <w:basedOn w:val="80"/>
    <w:rsid w:val="00F50146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89">
    <w:name w:val="Основной текст (8) + 9"/>
    <w:aliases w:val="5 pt15,Полужирный12,Интервал 0 pt11"/>
    <w:basedOn w:val="80"/>
    <w:rsid w:val="00F50146"/>
    <w:rPr>
      <w:rFonts w:ascii="Times New Roman" w:hAnsi="Times New Roman" w:cs="Times New Roman"/>
      <w:b/>
      <w:bCs/>
      <w:spacing w:val="-10"/>
      <w:sz w:val="19"/>
      <w:szCs w:val="19"/>
      <w:lang w:val="en-US" w:eastAsia="en-US"/>
    </w:rPr>
  </w:style>
  <w:style w:type="character" w:customStyle="1" w:styleId="891">
    <w:name w:val="Основной текст (8) + 91"/>
    <w:aliases w:val="5 pt14,Масштаб 30%"/>
    <w:basedOn w:val="80"/>
    <w:rsid w:val="00F50146"/>
    <w:rPr>
      <w:rFonts w:ascii="Times New Roman" w:hAnsi="Times New Roman" w:cs="Times New Roman"/>
      <w:spacing w:val="0"/>
      <w:w w:val="30"/>
      <w:sz w:val="19"/>
      <w:szCs w:val="19"/>
      <w:lang w:val="en-US" w:eastAsia="en-US"/>
    </w:rPr>
  </w:style>
  <w:style w:type="character" w:customStyle="1" w:styleId="8LucidaSansUnicode1">
    <w:name w:val="Основной текст (8) + Lucida Sans Unicode1"/>
    <w:aliases w:val="9 pt1,Полужирный11"/>
    <w:basedOn w:val="80"/>
    <w:rsid w:val="00F50146"/>
    <w:rPr>
      <w:rFonts w:ascii="Lucida Sans Unicode" w:hAnsi="Lucida Sans Unicode" w:cs="Lucida Sans Unicode"/>
      <w:b/>
      <w:bCs/>
      <w:noProof/>
      <w:spacing w:val="0"/>
      <w:sz w:val="18"/>
      <w:szCs w:val="18"/>
    </w:rPr>
  </w:style>
  <w:style w:type="character" w:customStyle="1" w:styleId="12CourierNew">
    <w:name w:val="Основной текст (12) + Courier New"/>
    <w:basedOn w:val="120"/>
    <w:rsid w:val="00F50146"/>
    <w:rPr>
      <w:rFonts w:ascii="Courier New" w:hAnsi="Courier New" w:cs="Courier New"/>
    </w:rPr>
  </w:style>
  <w:style w:type="character" w:customStyle="1" w:styleId="1130">
    <w:name w:val="Заголовок №11 (3)_"/>
    <w:basedOn w:val="a0"/>
    <w:link w:val="1131"/>
    <w:locked/>
    <w:rsid w:val="00F50146"/>
    <w:rPr>
      <w:b/>
      <w:bCs/>
      <w:sz w:val="21"/>
      <w:szCs w:val="21"/>
      <w:shd w:val="clear" w:color="auto" w:fill="FFFFFF"/>
    </w:rPr>
  </w:style>
  <w:style w:type="character" w:customStyle="1" w:styleId="1110">
    <w:name w:val="Заголовок №11 + Не полужирный1"/>
    <w:basedOn w:val="113"/>
    <w:rsid w:val="00F50146"/>
  </w:style>
  <w:style w:type="character" w:customStyle="1" w:styleId="11210">
    <w:name w:val="Заголовок №11 (2) + Полужирный1"/>
    <w:basedOn w:val="1120"/>
    <w:rsid w:val="00F50146"/>
    <w:rPr>
      <w:b/>
      <w:bCs/>
    </w:rPr>
  </w:style>
  <w:style w:type="character" w:customStyle="1" w:styleId="39">
    <w:name w:val="Основной текст (39)_"/>
    <w:basedOn w:val="a0"/>
    <w:link w:val="390"/>
    <w:locked/>
    <w:rsid w:val="00F50146"/>
    <w:rPr>
      <w:b/>
      <w:bCs/>
      <w:sz w:val="21"/>
      <w:szCs w:val="21"/>
      <w:shd w:val="clear" w:color="auto" w:fill="FFFFFF"/>
    </w:rPr>
  </w:style>
  <w:style w:type="character" w:customStyle="1" w:styleId="252">
    <w:name w:val="Основной текст (25)"/>
    <w:basedOn w:val="250"/>
    <w:rsid w:val="00F50146"/>
    <w:rPr>
      <w:strike/>
    </w:rPr>
  </w:style>
  <w:style w:type="character" w:customStyle="1" w:styleId="810">
    <w:name w:val="Основной текст (8) + Полужирный1"/>
    <w:basedOn w:val="80"/>
    <w:rsid w:val="00F50146"/>
    <w:rPr>
      <w:rFonts w:ascii="Times New Roman" w:hAnsi="Times New Roman" w:cs="Times New Roman"/>
      <w:b/>
      <w:bCs/>
      <w:spacing w:val="0"/>
    </w:rPr>
  </w:style>
  <w:style w:type="character" w:customStyle="1" w:styleId="117">
    <w:name w:val="Основной текст (11)7"/>
    <w:basedOn w:val="110"/>
    <w:rsid w:val="00F50146"/>
    <w:rPr>
      <w:rFonts w:ascii="Times New Roman" w:hAnsi="Times New Roman" w:cs="Times New Roman"/>
      <w:spacing w:val="0"/>
    </w:rPr>
  </w:style>
  <w:style w:type="character" w:customStyle="1" w:styleId="116">
    <w:name w:val="Основной текст (11) + Курсив"/>
    <w:basedOn w:val="110"/>
    <w:rsid w:val="00F50146"/>
    <w:rPr>
      <w:rFonts w:ascii="Times New Roman" w:hAnsi="Times New Roman" w:cs="Times New Roman"/>
      <w:i/>
      <w:iCs/>
      <w:spacing w:val="0"/>
    </w:rPr>
  </w:style>
  <w:style w:type="character" w:customStyle="1" w:styleId="119">
    <w:name w:val="Основной текст (11) + Полужирный"/>
    <w:basedOn w:val="110"/>
    <w:rsid w:val="00F50146"/>
    <w:rPr>
      <w:rFonts w:ascii="Times New Roman" w:hAnsi="Times New Roman" w:cs="Times New Roman"/>
      <w:b/>
      <w:bCs/>
      <w:spacing w:val="0"/>
    </w:rPr>
  </w:style>
  <w:style w:type="character" w:customStyle="1" w:styleId="393pt">
    <w:name w:val="Основной текст (39) + Интервал 3 pt"/>
    <w:basedOn w:val="39"/>
    <w:rsid w:val="00F50146"/>
    <w:rPr>
      <w:spacing w:val="70"/>
    </w:rPr>
  </w:style>
  <w:style w:type="character" w:customStyle="1" w:styleId="1170">
    <w:name w:val="Основной текст (11) + Полужирный7"/>
    <w:aliases w:val="Курсив7"/>
    <w:basedOn w:val="110"/>
    <w:rsid w:val="00F50146"/>
    <w:rPr>
      <w:rFonts w:ascii="Times New Roman" w:hAnsi="Times New Roman" w:cs="Times New Roman"/>
      <w:b/>
      <w:bCs/>
      <w:i/>
      <w:iCs/>
      <w:spacing w:val="0"/>
    </w:rPr>
  </w:style>
  <w:style w:type="character" w:customStyle="1" w:styleId="1190">
    <w:name w:val="Основной текст (11) + 9"/>
    <w:aliases w:val="5 pt13,Полужирный10,Интервал 0 pt10"/>
    <w:basedOn w:val="110"/>
    <w:rsid w:val="00F50146"/>
    <w:rPr>
      <w:rFonts w:ascii="Times New Roman" w:hAnsi="Times New Roman" w:cs="Times New Roman"/>
      <w:b/>
      <w:bCs/>
      <w:spacing w:val="-10"/>
      <w:sz w:val="19"/>
      <w:szCs w:val="19"/>
    </w:rPr>
  </w:style>
  <w:style w:type="character" w:customStyle="1" w:styleId="1160">
    <w:name w:val="Основной текст (11) + Полужирный6"/>
    <w:basedOn w:val="110"/>
    <w:rsid w:val="00F50146"/>
    <w:rPr>
      <w:rFonts w:ascii="Times New Roman" w:hAnsi="Times New Roman" w:cs="Times New Roman"/>
      <w:b/>
      <w:bCs/>
      <w:spacing w:val="0"/>
    </w:rPr>
  </w:style>
  <w:style w:type="character" w:customStyle="1" w:styleId="12-1pt">
    <w:name w:val="Основной текст (12) + Интервал -1 pt"/>
    <w:basedOn w:val="120"/>
    <w:rsid w:val="00F50146"/>
    <w:rPr>
      <w:spacing w:val="-20"/>
    </w:rPr>
  </w:style>
  <w:style w:type="character" w:customStyle="1" w:styleId="1161">
    <w:name w:val="Основной текст (11)6"/>
    <w:basedOn w:val="110"/>
    <w:rsid w:val="00F50146"/>
    <w:rPr>
      <w:rFonts w:ascii="Times New Roman" w:hAnsi="Times New Roman" w:cs="Times New Roman"/>
      <w:spacing w:val="0"/>
    </w:rPr>
  </w:style>
  <w:style w:type="character" w:customStyle="1" w:styleId="1150">
    <w:name w:val="Основной текст (11) + Полужирный5"/>
    <w:aliases w:val="Курсив6"/>
    <w:basedOn w:val="110"/>
    <w:rsid w:val="00F50146"/>
    <w:rPr>
      <w:rFonts w:ascii="Times New Roman" w:hAnsi="Times New Roman" w:cs="Times New Roman"/>
      <w:b/>
      <w:bCs/>
      <w:i/>
      <w:iCs/>
      <w:spacing w:val="0"/>
    </w:rPr>
  </w:style>
  <w:style w:type="character" w:customStyle="1" w:styleId="1123">
    <w:name w:val="Основной текст (11) + Курсив2"/>
    <w:basedOn w:val="110"/>
    <w:rsid w:val="00F50146"/>
    <w:rPr>
      <w:rFonts w:ascii="Times New Roman" w:hAnsi="Times New Roman" w:cs="Times New Roman"/>
      <w:i/>
      <w:iCs/>
      <w:spacing w:val="0"/>
    </w:rPr>
  </w:style>
  <w:style w:type="character" w:customStyle="1" w:styleId="1151">
    <w:name w:val="Основной текст (11)5"/>
    <w:basedOn w:val="110"/>
    <w:rsid w:val="00F50146"/>
    <w:rPr>
      <w:rFonts w:ascii="Times New Roman" w:hAnsi="Times New Roman" w:cs="Times New Roman"/>
      <w:spacing w:val="0"/>
      <w:u w:val="single"/>
    </w:rPr>
  </w:style>
  <w:style w:type="character" w:customStyle="1" w:styleId="111pt">
    <w:name w:val="Основной текст (11) + Интервал 1 pt"/>
    <w:basedOn w:val="110"/>
    <w:rsid w:val="00F50146"/>
    <w:rPr>
      <w:rFonts w:ascii="Times New Roman" w:hAnsi="Times New Roman" w:cs="Times New Roman"/>
      <w:spacing w:val="20"/>
    </w:rPr>
  </w:style>
  <w:style w:type="character" w:customStyle="1" w:styleId="1140">
    <w:name w:val="Основной текст (11) + Полужирный4"/>
    <w:basedOn w:val="110"/>
    <w:rsid w:val="00F50146"/>
    <w:rPr>
      <w:rFonts w:ascii="Times New Roman" w:hAnsi="Times New Roman" w:cs="Times New Roman"/>
      <w:b/>
      <w:bCs/>
      <w:spacing w:val="0"/>
    </w:rPr>
  </w:style>
  <w:style w:type="character" w:customStyle="1" w:styleId="1240">
    <w:name w:val="Основной текст (12) + Не полужирный4"/>
    <w:basedOn w:val="120"/>
    <w:rsid w:val="00F50146"/>
  </w:style>
  <w:style w:type="character" w:customStyle="1" w:styleId="52">
    <w:name w:val="Заголовок №5 (2)_"/>
    <w:basedOn w:val="a0"/>
    <w:link w:val="520"/>
    <w:locked/>
    <w:rsid w:val="00F50146"/>
    <w:rPr>
      <w:rFonts w:ascii="Century Gothic" w:hAnsi="Century Gothic"/>
      <w:sz w:val="40"/>
      <w:szCs w:val="40"/>
      <w:shd w:val="clear" w:color="auto" w:fill="FFFFFF"/>
    </w:rPr>
  </w:style>
  <w:style w:type="character" w:customStyle="1" w:styleId="104">
    <w:name w:val="Заголовок №10 (4)_"/>
    <w:basedOn w:val="a0"/>
    <w:link w:val="1040"/>
    <w:locked/>
    <w:rsid w:val="00F50146"/>
    <w:rPr>
      <w:rFonts w:ascii="Franklin Gothic Medium" w:hAnsi="Franklin Gothic Medium"/>
      <w:b/>
      <w:bCs/>
      <w:spacing w:val="-10"/>
      <w:shd w:val="clear" w:color="auto" w:fill="FFFFFF"/>
    </w:rPr>
  </w:style>
  <w:style w:type="character" w:customStyle="1" w:styleId="1141">
    <w:name w:val="Основной текст (11)4"/>
    <w:basedOn w:val="110"/>
    <w:rsid w:val="00F50146"/>
    <w:rPr>
      <w:rFonts w:ascii="Times New Roman" w:hAnsi="Times New Roman" w:cs="Times New Roman"/>
      <w:spacing w:val="0"/>
    </w:rPr>
  </w:style>
  <w:style w:type="character" w:customStyle="1" w:styleId="1132">
    <w:name w:val="Основной текст (11) + Полужирный3"/>
    <w:basedOn w:val="110"/>
    <w:rsid w:val="00F50146"/>
    <w:rPr>
      <w:rFonts w:ascii="Times New Roman" w:hAnsi="Times New Roman" w:cs="Times New Roman"/>
      <w:b/>
      <w:bCs/>
      <w:spacing w:val="0"/>
    </w:rPr>
  </w:style>
  <w:style w:type="character" w:customStyle="1" w:styleId="1124">
    <w:name w:val="Основной текст (11) + Полужирный2"/>
    <w:aliases w:val="Курсив5"/>
    <w:basedOn w:val="110"/>
    <w:rsid w:val="00F50146"/>
    <w:rPr>
      <w:rFonts w:ascii="Times New Roman" w:hAnsi="Times New Roman" w:cs="Times New Roman"/>
      <w:b/>
      <w:bCs/>
      <w:i/>
      <w:iCs/>
      <w:spacing w:val="0"/>
    </w:rPr>
  </w:style>
  <w:style w:type="character" w:customStyle="1" w:styleId="40">
    <w:name w:val="Основной текст (40)_"/>
    <w:basedOn w:val="a0"/>
    <w:link w:val="400"/>
    <w:locked/>
    <w:rsid w:val="00F50146"/>
    <w:rPr>
      <w:rFonts w:ascii="Century Gothic" w:hAnsi="Century Gothic"/>
      <w:spacing w:val="40"/>
      <w:shd w:val="clear" w:color="auto" w:fill="FFFFFF"/>
    </w:rPr>
  </w:style>
  <w:style w:type="character" w:customStyle="1" w:styleId="1112">
    <w:name w:val="Основной текст (11) + Курсив1"/>
    <w:basedOn w:val="110"/>
    <w:rsid w:val="00F50146"/>
    <w:rPr>
      <w:rFonts w:ascii="Times New Roman" w:hAnsi="Times New Roman" w:cs="Times New Roman"/>
      <w:i/>
      <w:iCs/>
      <w:spacing w:val="0"/>
    </w:rPr>
  </w:style>
  <w:style w:type="character" w:customStyle="1" w:styleId="191pt2">
    <w:name w:val="Основной текст (19) + Интервал 1 pt2"/>
    <w:basedOn w:val="19"/>
    <w:rsid w:val="00F50146"/>
    <w:rPr>
      <w:color w:val="FFFFFF"/>
      <w:spacing w:val="20"/>
    </w:rPr>
  </w:style>
  <w:style w:type="character" w:customStyle="1" w:styleId="1191">
    <w:name w:val="Основной текст (11) + 91"/>
    <w:aliases w:val="5 pt12,Полужирный9,Курсив4"/>
    <w:basedOn w:val="110"/>
    <w:rsid w:val="00F50146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116pt">
    <w:name w:val="Основной текст (11) + 6 pt"/>
    <w:basedOn w:val="110"/>
    <w:rsid w:val="00F50146"/>
    <w:rPr>
      <w:rFonts w:ascii="Times New Roman" w:hAnsi="Times New Roman" w:cs="Times New Roman"/>
      <w:spacing w:val="0"/>
      <w:sz w:val="12"/>
      <w:szCs w:val="12"/>
    </w:rPr>
  </w:style>
  <w:style w:type="character" w:customStyle="1" w:styleId="1113">
    <w:name w:val="Основной текст (11) + Полужирный1"/>
    <w:basedOn w:val="110"/>
    <w:rsid w:val="00F50146"/>
    <w:rPr>
      <w:rFonts w:ascii="Times New Roman" w:hAnsi="Times New Roman" w:cs="Times New Roman"/>
      <w:b/>
      <w:bCs/>
      <w:spacing w:val="0"/>
    </w:rPr>
  </w:style>
  <w:style w:type="character" w:customStyle="1" w:styleId="61">
    <w:name w:val="Заголовок №6_"/>
    <w:basedOn w:val="a0"/>
    <w:link w:val="63"/>
    <w:locked/>
    <w:rsid w:val="00F50146"/>
    <w:rPr>
      <w:rFonts w:ascii="Franklin Gothic Medium" w:hAnsi="Franklin Gothic Medium"/>
      <w:b/>
      <w:bCs/>
      <w:sz w:val="27"/>
      <w:szCs w:val="27"/>
      <w:shd w:val="clear" w:color="auto" w:fill="FFFFFF"/>
      <w:lang w:val="en-US" w:eastAsia="en-US"/>
    </w:rPr>
  </w:style>
  <w:style w:type="character" w:customStyle="1" w:styleId="6-1pt">
    <w:name w:val="Заголовок №6 + Интервал -1 pt"/>
    <w:basedOn w:val="61"/>
    <w:rsid w:val="00F50146"/>
    <w:rPr>
      <w:spacing w:val="-30"/>
    </w:rPr>
  </w:style>
  <w:style w:type="character" w:customStyle="1" w:styleId="6TimesNewRoman">
    <w:name w:val="Заголовок №6 + Times New Roman"/>
    <w:aliases w:val="12 pt,Не полужирный4"/>
    <w:basedOn w:val="61"/>
    <w:rsid w:val="00F50146"/>
    <w:rPr>
      <w:rFonts w:ascii="Times New Roman" w:hAnsi="Times New Roman" w:cs="Times New Roman"/>
      <w:sz w:val="24"/>
      <w:szCs w:val="24"/>
    </w:rPr>
  </w:style>
  <w:style w:type="character" w:customStyle="1" w:styleId="1230">
    <w:name w:val="Основной текст (12) + Не полужирный3"/>
    <w:basedOn w:val="120"/>
    <w:rsid w:val="00F50146"/>
  </w:style>
  <w:style w:type="character" w:customStyle="1" w:styleId="105">
    <w:name w:val="Заголовок №10 (5)_"/>
    <w:basedOn w:val="a0"/>
    <w:link w:val="1050"/>
    <w:locked/>
    <w:rsid w:val="00F50146"/>
    <w:rPr>
      <w:spacing w:val="-10"/>
      <w:sz w:val="21"/>
      <w:szCs w:val="21"/>
      <w:shd w:val="clear" w:color="auto" w:fill="FFFFFF"/>
    </w:rPr>
  </w:style>
  <w:style w:type="character" w:customStyle="1" w:styleId="80pt">
    <w:name w:val="Основной текст (8) + Интервал 0 pt"/>
    <w:basedOn w:val="80"/>
    <w:rsid w:val="00F50146"/>
    <w:rPr>
      <w:rFonts w:ascii="Times New Roman" w:hAnsi="Times New Roman" w:cs="Times New Roman"/>
      <w:spacing w:val="-10"/>
    </w:rPr>
  </w:style>
  <w:style w:type="character" w:customStyle="1" w:styleId="41">
    <w:name w:val="Основной текст (41)_"/>
    <w:basedOn w:val="a0"/>
    <w:link w:val="410"/>
    <w:locked/>
    <w:rsid w:val="00F50146"/>
    <w:rPr>
      <w:b/>
      <w:bCs/>
      <w:i/>
      <w:iCs/>
      <w:sz w:val="21"/>
      <w:szCs w:val="21"/>
      <w:shd w:val="clear" w:color="auto" w:fill="FFFFFF"/>
    </w:rPr>
  </w:style>
  <w:style w:type="character" w:customStyle="1" w:styleId="41CenturyGothic">
    <w:name w:val="Основной текст (41) + Century Gothic"/>
    <w:aliases w:val="4 pt,Не полужирный3,Не курсив3"/>
    <w:basedOn w:val="41"/>
    <w:rsid w:val="00F50146"/>
    <w:rPr>
      <w:rFonts w:ascii="Century Gothic" w:hAnsi="Century Gothic" w:cs="Century Gothic"/>
      <w:sz w:val="8"/>
      <w:szCs w:val="8"/>
    </w:rPr>
  </w:style>
  <w:style w:type="character" w:customStyle="1" w:styleId="2a">
    <w:name w:val="Подпись к таблице (2)_"/>
    <w:basedOn w:val="a0"/>
    <w:link w:val="2b"/>
    <w:locked/>
    <w:rsid w:val="00F50146"/>
    <w:rPr>
      <w:b/>
      <w:bCs/>
      <w:spacing w:val="-20"/>
      <w:shd w:val="clear" w:color="auto" w:fill="FFFFFF"/>
    </w:rPr>
  </w:style>
  <w:style w:type="character" w:customStyle="1" w:styleId="42">
    <w:name w:val="Основной текст (42)_"/>
    <w:basedOn w:val="a0"/>
    <w:link w:val="420"/>
    <w:locked/>
    <w:rsid w:val="00F50146"/>
    <w:rPr>
      <w:sz w:val="23"/>
      <w:szCs w:val="23"/>
      <w:shd w:val="clear" w:color="auto" w:fill="FFFFFF"/>
    </w:rPr>
  </w:style>
  <w:style w:type="character" w:customStyle="1" w:styleId="42FranklinGothicMedium">
    <w:name w:val="Основной текст (42) + Franklin Gothic Medium"/>
    <w:aliases w:val="13,5 pt11,Полужирный8"/>
    <w:basedOn w:val="42"/>
    <w:rsid w:val="00F50146"/>
    <w:rPr>
      <w:rFonts w:ascii="Franklin Gothic Medium" w:hAnsi="Franklin Gothic Medium" w:cs="Franklin Gothic Medium"/>
      <w:b/>
      <w:bCs/>
      <w:noProof/>
      <w:sz w:val="27"/>
      <w:szCs w:val="27"/>
    </w:rPr>
  </w:style>
  <w:style w:type="character" w:customStyle="1" w:styleId="431">
    <w:name w:val="Основной текст (43)_"/>
    <w:basedOn w:val="a0"/>
    <w:link w:val="432"/>
    <w:locked/>
    <w:rsid w:val="00F50146"/>
    <w:rPr>
      <w:b/>
      <w:bCs/>
      <w:spacing w:val="-10"/>
      <w:sz w:val="29"/>
      <w:szCs w:val="29"/>
      <w:shd w:val="clear" w:color="auto" w:fill="FFFFFF"/>
    </w:rPr>
  </w:style>
  <w:style w:type="character" w:customStyle="1" w:styleId="1221">
    <w:name w:val="Основной текст (12) + Не полужирный2"/>
    <w:basedOn w:val="120"/>
    <w:rsid w:val="00F50146"/>
    <w:rPr>
      <w:noProof/>
    </w:rPr>
  </w:style>
  <w:style w:type="character" w:customStyle="1" w:styleId="4310">
    <w:name w:val="Основной текст (43) + 10"/>
    <w:aliases w:val="5 pt10,Курсив3,Интервал 0 pt9"/>
    <w:basedOn w:val="431"/>
    <w:rsid w:val="00F50146"/>
    <w:rPr>
      <w:i/>
      <w:iCs/>
      <w:spacing w:val="0"/>
      <w:sz w:val="21"/>
      <w:szCs w:val="21"/>
    </w:rPr>
  </w:style>
  <w:style w:type="character" w:customStyle="1" w:styleId="af9">
    <w:name w:val="Подпись к картинке_"/>
    <w:basedOn w:val="a0"/>
    <w:link w:val="14"/>
    <w:locked/>
    <w:rsid w:val="00F50146"/>
    <w:rPr>
      <w:sz w:val="21"/>
      <w:szCs w:val="21"/>
      <w:shd w:val="clear" w:color="auto" w:fill="FFFFFF"/>
    </w:rPr>
  </w:style>
  <w:style w:type="character" w:customStyle="1" w:styleId="afa">
    <w:name w:val="Подпись к картинке"/>
    <w:basedOn w:val="af9"/>
    <w:rsid w:val="00F50146"/>
  </w:style>
  <w:style w:type="character" w:customStyle="1" w:styleId="FranklinGothicMedium0">
    <w:name w:val="Подпись к картинке + Franklin Gothic Medium"/>
    <w:aliases w:val="131,5 pt9,Полужирный7"/>
    <w:basedOn w:val="af9"/>
    <w:rsid w:val="00F50146"/>
    <w:rPr>
      <w:rFonts w:ascii="Franklin Gothic Medium" w:hAnsi="Franklin Gothic Medium" w:cs="Franklin Gothic Medium"/>
      <w:b/>
      <w:bCs/>
      <w:noProof/>
      <w:sz w:val="27"/>
      <w:szCs w:val="27"/>
    </w:rPr>
  </w:style>
  <w:style w:type="character" w:customStyle="1" w:styleId="CenturyGothic0">
    <w:name w:val="Подпись к картинке + Century Gothic"/>
    <w:aliases w:val="93,5 pt8,Полужирный6"/>
    <w:basedOn w:val="af9"/>
    <w:rsid w:val="00F50146"/>
    <w:rPr>
      <w:rFonts w:ascii="Century Gothic" w:hAnsi="Century Gothic" w:cs="Century Gothic"/>
      <w:b/>
      <w:bCs/>
      <w:noProof/>
      <w:sz w:val="19"/>
      <w:szCs w:val="19"/>
    </w:rPr>
  </w:style>
  <w:style w:type="character" w:customStyle="1" w:styleId="1911">
    <w:name w:val="Основной текст (19) + Не полужирный1"/>
    <w:aliases w:val="Не курсив2"/>
    <w:basedOn w:val="19"/>
    <w:rsid w:val="00F50146"/>
  </w:style>
  <w:style w:type="character" w:customStyle="1" w:styleId="22TimesNewRoman1">
    <w:name w:val="Основной текст (22) + Times New Roman1"/>
    <w:aliases w:val="101,5 pt7,Не полужирный2,Интервал 0 pt8"/>
    <w:basedOn w:val="222"/>
    <w:rsid w:val="00F50146"/>
    <w:rPr>
      <w:rFonts w:ascii="Times New Roman" w:hAnsi="Times New Roman" w:cs="Times New Roman"/>
      <w:noProof/>
      <w:spacing w:val="0"/>
      <w:sz w:val="21"/>
      <w:szCs w:val="21"/>
    </w:rPr>
  </w:style>
  <w:style w:type="character" w:customStyle="1" w:styleId="1211">
    <w:name w:val="Основной текст (12) + Не полужирный1"/>
    <w:basedOn w:val="120"/>
    <w:rsid w:val="00F50146"/>
    <w:rPr>
      <w:noProof/>
    </w:rPr>
  </w:style>
  <w:style w:type="character" w:customStyle="1" w:styleId="1133">
    <w:name w:val="Основной текст (11)3"/>
    <w:basedOn w:val="110"/>
    <w:rsid w:val="00F50146"/>
    <w:rPr>
      <w:rFonts w:ascii="Times New Roman" w:hAnsi="Times New Roman" w:cs="Times New Roman"/>
      <w:spacing w:val="0"/>
    </w:rPr>
  </w:style>
  <w:style w:type="character" w:customStyle="1" w:styleId="160">
    <w:name w:val="Основной текст (16)_"/>
    <w:basedOn w:val="a0"/>
    <w:link w:val="161"/>
    <w:locked/>
    <w:rsid w:val="00F50146"/>
    <w:rPr>
      <w:b/>
      <w:bCs/>
      <w:noProof/>
      <w:w w:val="120"/>
      <w:sz w:val="35"/>
      <w:szCs w:val="35"/>
      <w:shd w:val="clear" w:color="auto" w:fill="FFFFFF"/>
    </w:rPr>
  </w:style>
  <w:style w:type="character" w:customStyle="1" w:styleId="1214">
    <w:name w:val="Основной текст (12) + 14"/>
    <w:aliases w:val="5 pt6,Интервал 0 pt7"/>
    <w:basedOn w:val="120"/>
    <w:rsid w:val="00F50146"/>
    <w:rPr>
      <w:spacing w:val="-10"/>
      <w:sz w:val="29"/>
      <w:szCs w:val="29"/>
    </w:rPr>
  </w:style>
  <w:style w:type="character" w:customStyle="1" w:styleId="140">
    <w:name w:val="Основной текст (14)_"/>
    <w:basedOn w:val="a0"/>
    <w:link w:val="141"/>
    <w:locked/>
    <w:rsid w:val="00F50146"/>
    <w:rPr>
      <w:rFonts w:ascii="Century Gothic" w:hAnsi="Century Gothic"/>
      <w:b/>
      <w:bCs/>
      <w:noProof/>
      <w:shd w:val="clear" w:color="auto" w:fill="FFFFFF"/>
    </w:rPr>
  </w:style>
  <w:style w:type="character" w:customStyle="1" w:styleId="44">
    <w:name w:val="Основной текст (44)_"/>
    <w:basedOn w:val="a0"/>
    <w:link w:val="440"/>
    <w:locked/>
    <w:rsid w:val="00F50146"/>
    <w:rPr>
      <w:rFonts w:ascii="Century Gothic" w:hAnsi="Century Gothic"/>
      <w:noProof/>
      <w:sz w:val="8"/>
      <w:szCs w:val="8"/>
      <w:shd w:val="clear" w:color="auto" w:fill="FFFFFF"/>
    </w:rPr>
  </w:style>
  <w:style w:type="character" w:customStyle="1" w:styleId="814">
    <w:name w:val="Основной текст (8) + 14"/>
    <w:aliases w:val="5 pt5,Полужирный5,Интервал 0 pt6"/>
    <w:basedOn w:val="80"/>
    <w:rsid w:val="00F50146"/>
    <w:rPr>
      <w:rFonts w:ascii="Times New Roman" w:hAnsi="Times New Roman" w:cs="Times New Roman"/>
      <w:b/>
      <w:bCs/>
      <w:noProof/>
      <w:spacing w:val="-10"/>
      <w:sz w:val="29"/>
      <w:szCs w:val="29"/>
    </w:rPr>
  </w:style>
  <w:style w:type="character" w:customStyle="1" w:styleId="8FranklinGothicMedium">
    <w:name w:val="Основной текст (8) + Franklin Gothic Medium"/>
    <w:aliases w:val="11 pt,Полужирный4,Интервал 0 pt5"/>
    <w:basedOn w:val="80"/>
    <w:rsid w:val="00F50146"/>
    <w:rPr>
      <w:rFonts w:ascii="Franklin Gothic Medium" w:hAnsi="Franklin Gothic Medium" w:cs="Franklin Gothic Medium"/>
      <w:b/>
      <w:bCs/>
      <w:noProof/>
      <w:spacing w:val="-10"/>
      <w:sz w:val="22"/>
      <w:szCs w:val="22"/>
    </w:rPr>
  </w:style>
  <w:style w:type="character" w:customStyle="1" w:styleId="1125">
    <w:name w:val="Основной текст (11)2"/>
    <w:basedOn w:val="110"/>
    <w:rsid w:val="00F50146"/>
    <w:rPr>
      <w:rFonts w:ascii="Times New Roman" w:hAnsi="Times New Roman" w:cs="Times New Roman"/>
      <w:spacing w:val="0"/>
    </w:rPr>
  </w:style>
  <w:style w:type="character" w:customStyle="1" w:styleId="45">
    <w:name w:val="Основной текст (45)_"/>
    <w:basedOn w:val="a0"/>
    <w:link w:val="450"/>
    <w:locked/>
    <w:rsid w:val="00F50146"/>
    <w:rPr>
      <w:spacing w:val="10"/>
      <w:sz w:val="14"/>
      <w:szCs w:val="14"/>
      <w:shd w:val="clear" w:color="auto" w:fill="FFFFFF"/>
    </w:rPr>
  </w:style>
  <w:style w:type="character" w:customStyle="1" w:styleId="452pt">
    <w:name w:val="Основной текст (45) + Интервал 2 pt"/>
    <w:rsid w:val="00F50146"/>
    <w:rPr>
      <w:rFonts w:ascii="Times New Roman" w:hAnsi="Times New Roman"/>
      <w:spacing w:val="40"/>
      <w:sz w:val="14"/>
    </w:rPr>
  </w:style>
  <w:style w:type="character" w:customStyle="1" w:styleId="81pt">
    <w:name w:val="Основной текст (8) + Интервал 1 pt"/>
    <w:basedOn w:val="80"/>
    <w:rsid w:val="00F50146"/>
    <w:rPr>
      <w:rFonts w:ascii="Times New Roman" w:hAnsi="Times New Roman" w:cs="Times New Roman"/>
      <w:spacing w:val="20"/>
    </w:rPr>
  </w:style>
  <w:style w:type="character" w:customStyle="1" w:styleId="221pt">
    <w:name w:val="Основной текст (22) + Интервал 1 pt"/>
    <w:basedOn w:val="222"/>
    <w:rsid w:val="00F50146"/>
    <w:rPr>
      <w:spacing w:val="20"/>
    </w:rPr>
  </w:style>
  <w:style w:type="character" w:customStyle="1" w:styleId="46">
    <w:name w:val="Основной текст (46)_"/>
    <w:basedOn w:val="a0"/>
    <w:link w:val="460"/>
    <w:locked/>
    <w:rsid w:val="00F50146"/>
    <w:rPr>
      <w:spacing w:val="20"/>
      <w:sz w:val="16"/>
      <w:szCs w:val="16"/>
      <w:shd w:val="clear" w:color="auto" w:fill="FFFFFF"/>
    </w:rPr>
  </w:style>
  <w:style w:type="character" w:customStyle="1" w:styleId="458pt">
    <w:name w:val="Основной текст (45) + 8 pt"/>
    <w:aliases w:val="Интервал 1 pt"/>
    <w:rsid w:val="00F50146"/>
    <w:rPr>
      <w:rFonts w:ascii="Times New Roman" w:hAnsi="Times New Roman"/>
      <w:spacing w:val="20"/>
      <w:sz w:val="16"/>
      <w:lang w:val="en-US" w:eastAsia="en-US"/>
    </w:rPr>
  </w:style>
  <w:style w:type="character" w:customStyle="1" w:styleId="4610">
    <w:name w:val="Основной текст (46) + 10"/>
    <w:aliases w:val="5 pt4,Полужирный3,Курсив2"/>
    <w:basedOn w:val="46"/>
    <w:rsid w:val="00F50146"/>
    <w:rPr>
      <w:b/>
      <w:bCs/>
      <w:i/>
      <w:iCs/>
      <w:sz w:val="21"/>
      <w:szCs w:val="21"/>
      <w:lang w:val="en-US" w:eastAsia="en-US"/>
    </w:rPr>
  </w:style>
  <w:style w:type="character" w:customStyle="1" w:styleId="46101">
    <w:name w:val="Основной текст (46) + 101"/>
    <w:aliases w:val="5 pt3,Курсив1,Интервал 0 pt4"/>
    <w:basedOn w:val="46"/>
    <w:rsid w:val="00F50146"/>
    <w:rPr>
      <w:i/>
      <w:iCs/>
      <w:spacing w:val="0"/>
      <w:sz w:val="21"/>
      <w:szCs w:val="21"/>
      <w:lang w:val="en-US" w:eastAsia="en-US"/>
    </w:rPr>
  </w:style>
  <w:style w:type="character" w:customStyle="1" w:styleId="198pt">
    <w:name w:val="Основной текст (19) + 8 pt"/>
    <w:aliases w:val="Не полужирный1,Не курсив1,Интервал 1 pt1"/>
    <w:basedOn w:val="19"/>
    <w:rsid w:val="00F50146"/>
    <w:rPr>
      <w:spacing w:val="20"/>
      <w:sz w:val="16"/>
      <w:szCs w:val="16"/>
    </w:rPr>
  </w:style>
  <w:style w:type="character" w:customStyle="1" w:styleId="191pt1">
    <w:name w:val="Основной текст (19) + Интервал 1 pt1"/>
    <w:basedOn w:val="19"/>
    <w:rsid w:val="00F50146"/>
    <w:rPr>
      <w:spacing w:val="20"/>
    </w:rPr>
  </w:style>
  <w:style w:type="character" w:customStyle="1" w:styleId="45CenturyGothic">
    <w:name w:val="Основной текст (45) + Century Gothic"/>
    <w:aliases w:val="92,5 pt2,Полужирный2,Интервал 0 pt3"/>
    <w:rsid w:val="00F50146"/>
    <w:rPr>
      <w:rFonts w:ascii="Century Gothic" w:hAnsi="Century Gothic"/>
      <w:b/>
      <w:spacing w:val="0"/>
      <w:sz w:val="19"/>
    </w:rPr>
  </w:style>
  <w:style w:type="character" w:customStyle="1" w:styleId="451">
    <w:name w:val="Основной текст (45) + Малые прописные"/>
    <w:aliases w:val="Интервал 0 pt2"/>
    <w:rsid w:val="00F50146"/>
    <w:rPr>
      <w:rFonts w:ascii="Times New Roman" w:hAnsi="Times New Roman"/>
      <w:smallCaps/>
      <w:spacing w:val="0"/>
      <w:sz w:val="14"/>
      <w:lang w:val="en-US" w:eastAsia="en-US"/>
    </w:rPr>
  </w:style>
  <w:style w:type="character" w:customStyle="1" w:styleId="87pt">
    <w:name w:val="Основной текст (8) + 7 pt"/>
    <w:aliases w:val="Малые прописные1"/>
    <w:basedOn w:val="80"/>
    <w:rsid w:val="00F50146"/>
    <w:rPr>
      <w:rFonts w:ascii="Times New Roman" w:hAnsi="Times New Roman" w:cs="Times New Roman"/>
      <w:smallCaps/>
      <w:noProof/>
      <w:spacing w:val="0"/>
      <w:sz w:val="14"/>
      <w:szCs w:val="14"/>
    </w:rPr>
  </w:style>
  <w:style w:type="character" w:customStyle="1" w:styleId="87pt1">
    <w:name w:val="Основной текст (8) + 7 pt1"/>
    <w:aliases w:val="Интервал 0 pt1"/>
    <w:basedOn w:val="80"/>
    <w:rsid w:val="00F50146"/>
    <w:rPr>
      <w:rFonts w:ascii="Times New Roman" w:hAnsi="Times New Roman" w:cs="Times New Roman"/>
      <w:spacing w:val="10"/>
      <w:sz w:val="14"/>
      <w:szCs w:val="14"/>
      <w:lang w:val="en-US" w:eastAsia="en-US"/>
    </w:rPr>
  </w:style>
  <w:style w:type="paragraph" w:customStyle="1" w:styleId="181">
    <w:name w:val="Основной текст (18)1"/>
    <w:basedOn w:val="a"/>
    <w:link w:val="18"/>
    <w:rsid w:val="00F50146"/>
    <w:pPr>
      <w:shd w:val="clear" w:color="auto" w:fill="FFFFFF"/>
      <w:spacing w:before="60" w:after="300" w:line="240" w:lineRule="atLeast"/>
    </w:pPr>
    <w:rPr>
      <w:rFonts w:ascii="Century Gothic" w:hAnsi="Century Gothic"/>
      <w:spacing w:val="-10"/>
      <w:sz w:val="12"/>
      <w:szCs w:val="12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F50146"/>
    <w:pPr>
      <w:shd w:val="clear" w:color="auto" w:fill="FFFFFF"/>
      <w:spacing w:before="180" w:after="3420" w:line="221" w:lineRule="exact"/>
      <w:jc w:val="center"/>
    </w:pPr>
    <w:rPr>
      <w:b/>
      <w:bCs/>
      <w:i/>
      <w:iCs/>
      <w:sz w:val="21"/>
      <w:szCs w:val="21"/>
      <w:shd w:val="clear" w:color="auto" w:fill="FFFFFF"/>
    </w:rPr>
  </w:style>
  <w:style w:type="paragraph" w:customStyle="1" w:styleId="223">
    <w:name w:val="Основной текст (22)"/>
    <w:basedOn w:val="a"/>
    <w:link w:val="222"/>
    <w:rsid w:val="00F50146"/>
    <w:pPr>
      <w:shd w:val="clear" w:color="auto" w:fill="FFFFFF"/>
      <w:spacing w:after="0" w:line="240" w:lineRule="atLeast"/>
    </w:pPr>
    <w:rPr>
      <w:rFonts w:ascii="Franklin Gothic Medium" w:hAnsi="Franklin Gothic Medium"/>
      <w:b/>
      <w:bCs/>
      <w:spacing w:val="-10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F50146"/>
    <w:pPr>
      <w:shd w:val="clear" w:color="auto" w:fill="FFFFFF"/>
      <w:spacing w:after="0" w:line="240" w:lineRule="exact"/>
      <w:jc w:val="center"/>
    </w:pPr>
    <w:rPr>
      <w:sz w:val="24"/>
      <w:szCs w:val="24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F50146"/>
    <w:pPr>
      <w:shd w:val="clear" w:color="auto" w:fill="FFFFFF"/>
      <w:spacing w:after="0" w:line="216" w:lineRule="exact"/>
      <w:jc w:val="both"/>
    </w:pPr>
    <w:rPr>
      <w:i/>
      <w:iCs/>
      <w:sz w:val="21"/>
      <w:szCs w:val="21"/>
      <w:shd w:val="clear" w:color="auto" w:fill="FFFFFF"/>
    </w:rPr>
  </w:style>
  <w:style w:type="paragraph" w:customStyle="1" w:styleId="1121">
    <w:name w:val="Заголовок №11 (2)"/>
    <w:basedOn w:val="a"/>
    <w:link w:val="1120"/>
    <w:rsid w:val="00F50146"/>
    <w:pPr>
      <w:shd w:val="clear" w:color="auto" w:fill="FFFFFF"/>
      <w:spacing w:after="0" w:line="216" w:lineRule="exact"/>
      <w:jc w:val="both"/>
    </w:pPr>
    <w:rPr>
      <w:sz w:val="21"/>
      <w:szCs w:val="21"/>
      <w:shd w:val="clear" w:color="auto" w:fill="FFFFFF"/>
    </w:rPr>
  </w:style>
  <w:style w:type="paragraph" w:customStyle="1" w:styleId="114">
    <w:name w:val="Заголовок №11"/>
    <w:basedOn w:val="a"/>
    <w:link w:val="113"/>
    <w:rsid w:val="00F50146"/>
    <w:pPr>
      <w:shd w:val="clear" w:color="auto" w:fill="FFFFFF"/>
      <w:spacing w:after="0" w:line="216" w:lineRule="exact"/>
      <w:jc w:val="both"/>
    </w:pPr>
    <w:rPr>
      <w:b/>
      <w:bCs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F50146"/>
    <w:pPr>
      <w:shd w:val="clear" w:color="auto" w:fill="FFFFFF"/>
      <w:spacing w:after="0" w:line="240" w:lineRule="atLeast"/>
    </w:pPr>
    <w:rPr>
      <w:b/>
      <w:bCs/>
      <w:sz w:val="21"/>
      <w:szCs w:val="21"/>
      <w:shd w:val="clear" w:color="auto" w:fill="FFFFFF"/>
    </w:rPr>
  </w:style>
  <w:style w:type="paragraph" w:customStyle="1" w:styleId="af6">
    <w:name w:val="Колонтитул"/>
    <w:basedOn w:val="a"/>
    <w:link w:val="af5"/>
    <w:rsid w:val="00F50146"/>
    <w:pPr>
      <w:shd w:val="clear" w:color="auto" w:fill="FFFFFF"/>
      <w:spacing w:after="0" w:line="240" w:lineRule="auto"/>
    </w:pPr>
    <w:rPr>
      <w:shd w:val="clear" w:color="auto" w:fill="FFFFFF"/>
    </w:rPr>
  </w:style>
  <w:style w:type="paragraph" w:customStyle="1" w:styleId="103">
    <w:name w:val="Основной текст (10)"/>
    <w:basedOn w:val="a"/>
    <w:link w:val="102"/>
    <w:rsid w:val="00F50146"/>
    <w:pPr>
      <w:shd w:val="clear" w:color="auto" w:fill="FFFFFF"/>
      <w:spacing w:after="0" w:line="240" w:lineRule="atLeast"/>
    </w:pPr>
    <w:rPr>
      <w:noProof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F50146"/>
    <w:pPr>
      <w:shd w:val="clear" w:color="auto" w:fill="FFFFFF"/>
      <w:spacing w:after="0" w:line="240" w:lineRule="atLeast"/>
    </w:pPr>
    <w:rPr>
      <w:sz w:val="8"/>
      <w:szCs w:val="8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F50146"/>
    <w:pPr>
      <w:shd w:val="clear" w:color="auto" w:fill="FFFFFF"/>
      <w:spacing w:after="0" w:line="216" w:lineRule="exact"/>
      <w:ind w:hanging="280"/>
      <w:jc w:val="both"/>
    </w:pPr>
    <w:rPr>
      <w:b/>
      <w:bCs/>
      <w:spacing w:val="-20"/>
      <w:shd w:val="clear" w:color="auto" w:fill="FFFFFF"/>
    </w:rPr>
  </w:style>
  <w:style w:type="paragraph" w:customStyle="1" w:styleId="620">
    <w:name w:val="Заголовок №6 (2)"/>
    <w:basedOn w:val="a"/>
    <w:link w:val="62"/>
    <w:rsid w:val="00F50146"/>
    <w:pPr>
      <w:shd w:val="clear" w:color="auto" w:fill="FFFFFF"/>
      <w:spacing w:after="0" w:line="240" w:lineRule="atLeast"/>
      <w:outlineLvl w:val="5"/>
    </w:pPr>
    <w:rPr>
      <w:sz w:val="21"/>
      <w:szCs w:val="21"/>
      <w:shd w:val="clear" w:color="auto" w:fill="FFFFFF"/>
    </w:rPr>
  </w:style>
  <w:style w:type="paragraph" w:customStyle="1" w:styleId="94">
    <w:name w:val="Заголовок №9"/>
    <w:basedOn w:val="a"/>
    <w:link w:val="93"/>
    <w:rsid w:val="00F50146"/>
    <w:pPr>
      <w:shd w:val="clear" w:color="auto" w:fill="FFFFFF"/>
      <w:spacing w:after="0" w:line="211" w:lineRule="exact"/>
      <w:jc w:val="both"/>
      <w:outlineLvl w:val="8"/>
    </w:pPr>
    <w:rPr>
      <w:rFonts w:ascii="Franklin Gothic Medium" w:hAnsi="Franklin Gothic Medium"/>
      <w:b/>
      <w:bCs/>
      <w:spacing w:val="-10"/>
      <w:shd w:val="clear" w:color="auto" w:fill="FFFFFF"/>
    </w:rPr>
  </w:style>
  <w:style w:type="paragraph" w:customStyle="1" w:styleId="27">
    <w:name w:val="Подпись к картинке (2)"/>
    <w:basedOn w:val="a"/>
    <w:link w:val="26"/>
    <w:rsid w:val="00F50146"/>
    <w:pPr>
      <w:shd w:val="clear" w:color="auto" w:fill="FFFFFF"/>
      <w:spacing w:after="0" w:line="240" w:lineRule="atLeast"/>
    </w:pPr>
    <w:rPr>
      <w:b/>
      <w:bCs/>
      <w:spacing w:val="-20"/>
      <w:shd w:val="clear" w:color="auto" w:fill="FFFFFF"/>
    </w:rPr>
  </w:style>
  <w:style w:type="paragraph" w:customStyle="1" w:styleId="251">
    <w:name w:val="Основной текст (25)1"/>
    <w:basedOn w:val="a"/>
    <w:link w:val="250"/>
    <w:rsid w:val="00F50146"/>
    <w:pPr>
      <w:shd w:val="clear" w:color="auto" w:fill="FFFFFF"/>
      <w:spacing w:after="0" w:line="211" w:lineRule="exact"/>
      <w:jc w:val="both"/>
    </w:pPr>
    <w:rPr>
      <w:b/>
      <w:bCs/>
      <w:spacing w:val="-20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F50146"/>
    <w:pPr>
      <w:shd w:val="clear" w:color="auto" w:fill="FFFFFF"/>
      <w:spacing w:after="0" w:line="211" w:lineRule="exact"/>
      <w:ind w:firstLine="280"/>
      <w:jc w:val="both"/>
    </w:pPr>
    <w:rPr>
      <w:b/>
      <w:bCs/>
      <w:i/>
      <w:iCs/>
      <w:spacing w:val="-20"/>
      <w:sz w:val="21"/>
      <w:szCs w:val="21"/>
      <w:shd w:val="clear" w:color="auto" w:fill="FFFFFF"/>
    </w:rPr>
  </w:style>
  <w:style w:type="paragraph" w:customStyle="1" w:styleId="1021">
    <w:name w:val="Заголовок №10 (2)1"/>
    <w:basedOn w:val="a"/>
    <w:link w:val="1020"/>
    <w:rsid w:val="00F50146"/>
    <w:pPr>
      <w:shd w:val="clear" w:color="auto" w:fill="FFFFFF"/>
      <w:spacing w:after="0" w:line="216" w:lineRule="exact"/>
      <w:ind w:hanging="280"/>
      <w:jc w:val="both"/>
    </w:pPr>
    <w:rPr>
      <w:b/>
      <w:bCs/>
      <w:spacing w:val="-20"/>
      <w:shd w:val="clear" w:color="auto" w:fill="FFFFFF"/>
    </w:rPr>
  </w:style>
  <w:style w:type="paragraph" w:customStyle="1" w:styleId="50">
    <w:name w:val="Заголовок №5"/>
    <w:basedOn w:val="a"/>
    <w:link w:val="5"/>
    <w:rsid w:val="00F50146"/>
    <w:pPr>
      <w:shd w:val="clear" w:color="auto" w:fill="FFFFFF"/>
      <w:spacing w:after="0" w:line="278" w:lineRule="exact"/>
      <w:outlineLvl w:val="4"/>
    </w:pPr>
    <w:rPr>
      <w:sz w:val="24"/>
      <w:szCs w:val="24"/>
      <w:shd w:val="clear" w:color="auto" w:fill="FFFFFF"/>
    </w:rPr>
  </w:style>
  <w:style w:type="paragraph" w:customStyle="1" w:styleId="340">
    <w:name w:val="Заголовок №3 (4)"/>
    <w:basedOn w:val="a"/>
    <w:link w:val="34"/>
    <w:rsid w:val="00F50146"/>
    <w:pPr>
      <w:shd w:val="clear" w:color="auto" w:fill="FFFFFF"/>
      <w:spacing w:after="0" w:line="240" w:lineRule="atLeast"/>
      <w:outlineLvl w:val="2"/>
    </w:pPr>
    <w:rPr>
      <w:sz w:val="24"/>
      <w:szCs w:val="24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F50146"/>
    <w:pPr>
      <w:shd w:val="clear" w:color="auto" w:fill="FFFFFF"/>
      <w:spacing w:after="0" w:line="240" w:lineRule="atLeast"/>
    </w:pPr>
    <w:rPr>
      <w:rFonts w:ascii="Lucida Sans Unicode" w:hAnsi="Lucida Sans Unicode"/>
      <w:b/>
      <w:bCs/>
      <w:i/>
      <w:iCs/>
      <w:sz w:val="18"/>
      <w:szCs w:val="18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F50146"/>
    <w:pPr>
      <w:shd w:val="clear" w:color="auto" w:fill="FFFFFF"/>
      <w:spacing w:after="0" w:line="216" w:lineRule="exact"/>
      <w:ind w:firstLine="280"/>
      <w:jc w:val="both"/>
    </w:pPr>
    <w:rPr>
      <w:b/>
      <w:bCs/>
      <w:i/>
      <w:iCs/>
      <w:spacing w:val="-20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F50146"/>
    <w:pPr>
      <w:shd w:val="clear" w:color="auto" w:fill="FFFFFF"/>
      <w:spacing w:after="0" w:line="240" w:lineRule="atLeast"/>
      <w:jc w:val="both"/>
    </w:pPr>
    <w:rPr>
      <w:sz w:val="12"/>
      <w:szCs w:val="12"/>
      <w:shd w:val="clear" w:color="auto" w:fill="FFFFFF"/>
    </w:rPr>
  </w:style>
  <w:style w:type="paragraph" w:customStyle="1" w:styleId="36">
    <w:name w:val="Подпись к картинке (3)"/>
    <w:basedOn w:val="a"/>
    <w:link w:val="35"/>
    <w:rsid w:val="00F50146"/>
    <w:pPr>
      <w:shd w:val="clear" w:color="auto" w:fill="FFFFFF"/>
      <w:spacing w:after="0" w:line="115" w:lineRule="exact"/>
      <w:jc w:val="both"/>
    </w:pPr>
    <w:rPr>
      <w:b/>
      <w:bCs/>
      <w:sz w:val="21"/>
      <w:szCs w:val="21"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F50146"/>
    <w:pPr>
      <w:shd w:val="clear" w:color="auto" w:fill="FFFFFF"/>
      <w:spacing w:before="60" w:after="0" w:line="240" w:lineRule="atLeast"/>
      <w:jc w:val="both"/>
    </w:pPr>
    <w:rPr>
      <w:b/>
      <w:bCs/>
      <w:w w:val="75"/>
      <w:sz w:val="46"/>
      <w:szCs w:val="46"/>
      <w:shd w:val="clear" w:color="auto" w:fill="FFFFFF"/>
      <w:lang w:val="en-US" w:eastAsia="en-US"/>
    </w:rPr>
  </w:style>
  <w:style w:type="paragraph" w:customStyle="1" w:styleId="311">
    <w:name w:val="Основной текст (31)"/>
    <w:basedOn w:val="a"/>
    <w:link w:val="310"/>
    <w:rsid w:val="00F50146"/>
    <w:pPr>
      <w:shd w:val="clear" w:color="auto" w:fill="FFFFFF"/>
      <w:spacing w:after="0" w:line="240" w:lineRule="atLeast"/>
      <w:jc w:val="both"/>
    </w:pPr>
    <w:rPr>
      <w:b/>
      <w:bCs/>
      <w:sz w:val="25"/>
      <w:szCs w:val="25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F50146"/>
    <w:pPr>
      <w:shd w:val="clear" w:color="auto" w:fill="FFFFFF"/>
      <w:spacing w:before="60" w:after="60" w:line="240" w:lineRule="atLeast"/>
      <w:jc w:val="both"/>
    </w:pPr>
    <w:rPr>
      <w:rFonts w:ascii="Century Gothic" w:hAnsi="Century Gothic"/>
      <w:spacing w:val="80"/>
      <w:sz w:val="34"/>
      <w:szCs w:val="34"/>
      <w:shd w:val="clear" w:color="auto" w:fill="FFFFFF"/>
      <w:lang w:val="en-US" w:eastAsia="en-US"/>
    </w:rPr>
  </w:style>
  <w:style w:type="paragraph" w:customStyle="1" w:styleId="af8">
    <w:name w:val="Подпись к таблице"/>
    <w:basedOn w:val="a"/>
    <w:link w:val="af7"/>
    <w:rsid w:val="00F50146"/>
    <w:pPr>
      <w:shd w:val="clear" w:color="auto" w:fill="FFFFFF"/>
      <w:spacing w:after="0" w:line="240" w:lineRule="atLeast"/>
    </w:pPr>
    <w:rPr>
      <w:b/>
      <w:bCs/>
      <w:i/>
      <w:iCs/>
      <w:spacing w:val="-20"/>
      <w:sz w:val="21"/>
      <w:szCs w:val="21"/>
      <w:shd w:val="clear" w:color="auto" w:fill="FFFFFF"/>
    </w:rPr>
  </w:style>
  <w:style w:type="paragraph" w:customStyle="1" w:styleId="332">
    <w:name w:val="Основной текст (33)"/>
    <w:basedOn w:val="a"/>
    <w:link w:val="331"/>
    <w:rsid w:val="00F50146"/>
    <w:pPr>
      <w:shd w:val="clear" w:color="auto" w:fill="FFFFFF"/>
      <w:spacing w:after="0" w:line="240" w:lineRule="atLeast"/>
    </w:pPr>
    <w:rPr>
      <w:rFonts w:ascii="Century Gothic" w:hAnsi="Century Gothic"/>
      <w:noProof/>
      <w:sz w:val="26"/>
      <w:szCs w:val="26"/>
      <w:shd w:val="clear" w:color="auto" w:fill="FFFFFF"/>
    </w:rPr>
  </w:style>
  <w:style w:type="paragraph" w:customStyle="1" w:styleId="342">
    <w:name w:val="Основной текст (34)"/>
    <w:basedOn w:val="a"/>
    <w:link w:val="341"/>
    <w:rsid w:val="00F50146"/>
    <w:pPr>
      <w:shd w:val="clear" w:color="auto" w:fill="FFFFFF"/>
      <w:spacing w:before="1680" w:after="0" w:line="240" w:lineRule="atLeast"/>
    </w:pPr>
    <w:rPr>
      <w:rFonts w:ascii="Century Gothic" w:hAnsi="Century Gothic"/>
      <w:b/>
      <w:bCs/>
      <w:sz w:val="24"/>
      <w:szCs w:val="24"/>
      <w:shd w:val="clear" w:color="auto" w:fill="FFFFFF"/>
    </w:rPr>
  </w:style>
  <w:style w:type="paragraph" w:customStyle="1" w:styleId="1031">
    <w:name w:val="Заголовок №10 (3)"/>
    <w:basedOn w:val="a"/>
    <w:link w:val="1030"/>
    <w:rsid w:val="00F50146"/>
    <w:pPr>
      <w:shd w:val="clear" w:color="auto" w:fill="FFFFFF"/>
      <w:spacing w:before="1260" w:after="0" w:line="216" w:lineRule="exact"/>
      <w:jc w:val="both"/>
    </w:pPr>
    <w:rPr>
      <w:b/>
      <w:bCs/>
      <w:sz w:val="21"/>
      <w:szCs w:val="21"/>
      <w:shd w:val="clear" w:color="auto" w:fill="FFFFFF"/>
    </w:rPr>
  </w:style>
  <w:style w:type="paragraph" w:customStyle="1" w:styleId="361">
    <w:name w:val="Основной текст (36)"/>
    <w:basedOn w:val="a"/>
    <w:link w:val="360"/>
    <w:rsid w:val="00F50146"/>
    <w:pPr>
      <w:shd w:val="clear" w:color="auto" w:fill="FFFFFF"/>
      <w:spacing w:after="0" w:line="240" w:lineRule="atLeast"/>
      <w:jc w:val="both"/>
    </w:pPr>
    <w:rPr>
      <w:spacing w:val="-10"/>
      <w:sz w:val="21"/>
      <w:szCs w:val="21"/>
      <w:shd w:val="clear" w:color="auto" w:fill="FFFFFF"/>
    </w:rPr>
  </w:style>
  <w:style w:type="paragraph" w:customStyle="1" w:styleId="351">
    <w:name w:val="Основной текст (35)"/>
    <w:basedOn w:val="a"/>
    <w:link w:val="350"/>
    <w:rsid w:val="00F50146"/>
    <w:pPr>
      <w:shd w:val="clear" w:color="auto" w:fill="FFFFFF"/>
      <w:spacing w:before="60" w:after="0" w:line="240" w:lineRule="atLeast"/>
    </w:pPr>
    <w:rPr>
      <w:rFonts w:ascii="Century Gothic" w:hAnsi="Century Gothic"/>
      <w:noProof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F50146"/>
    <w:pPr>
      <w:shd w:val="clear" w:color="auto" w:fill="FFFFFF"/>
      <w:spacing w:after="0" w:line="240" w:lineRule="atLeast"/>
    </w:pPr>
    <w:rPr>
      <w:rFonts w:ascii="Century Gothic" w:hAnsi="Century Gothic"/>
      <w:i/>
      <w:iCs/>
      <w:noProof/>
      <w:sz w:val="8"/>
      <w:szCs w:val="8"/>
      <w:shd w:val="clear" w:color="auto" w:fill="FFFFFF"/>
    </w:rPr>
  </w:style>
  <w:style w:type="paragraph" w:customStyle="1" w:styleId="371">
    <w:name w:val="Основной текст (37)"/>
    <w:basedOn w:val="a"/>
    <w:link w:val="370"/>
    <w:rsid w:val="00F50146"/>
    <w:pPr>
      <w:shd w:val="clear" w:color="auto" w:fill="FFFFFF"/>
      <w:spacing w:after="0" w:line="240" w:lineRule="atLeast"/>
    </w:pPr>
    <w:rPr>
      <w:rFonts w:ascii="Courier New" w:hAnsi="Courier New"/>
      <w:b/>
      <w:bCs/>
      <w:noProof/>
      <w:sz w:val="28"/>
      <w:szCs w:val="28"/>
      <w:shd w:val="clear" w:color="auto" w:fill="FFFFFF"/>
    </w:rPr>
  </w:style>
  <w:style w:type="paragraph" w:customStyle="1" w:styleId="131">
    <w:name w:val="Заголовок №1 (3)"/>
    <w:basedOn w:val="a"/>
    <w:link w:val="130"/>
    <w:rsid w:val="00F50146"/>
    <w:pPr>
      <w:shd w:val="clear" w:color="auto" w:fill="FFFFFF"/>
      <w:spacing w:after="180" w:line="240" w:lineRule="atLeast"/>
      <w:jc w:val="center"/>
      <w:outlineLvl w:val="0"/>
    </w:pPr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1131">
    <w:name w:val="Заголовок №11 (3)"/>
    <w:basedOn w:val="a"/>
    <w:link w:val="1130"/>
    <w:rsid w:val="00F50146"/>
    <w:pPr>
      <w:shd w:val="clear" w:color="auto" w:fill="FFFFFF"/>
      <w:spacing w:before="60" w:after="60" w:line="240" w:lineRule="atLeast"/>
    </w:pPr>
    <w:rPr>
      <w:b/>
      <w:bCs/>
      <w:sz w:val="21"/>
      <w:szCs w:val="21"/>
      <w:shd w:val="clear" w:color="auto" w:fill="FFFFFF"/>
    </w:rPr>
  </w:style>
  <w:style w:type="paragraph" w:customStyle="1" w:styleId="390">
    <w:name w:val="Основной текст (39)"/>
    <w:basedOn w:val="a"/>
    <w:link w:val="39"/>
    <w:rsid w:val="00F50146"/>
    <w:pPr>
      <w:shd w:val="clear" w:color="auto" w:fill="FFFFFF"/>
      <w:spacing w:after="0" w:line="211" w:lineRule="exact"/>
      <w:jc w:val="both"/>
    </w:pPr>
    <w:rPr>
      <w:b/>
      <w:bCs/>
      <w:sz w:val="21"/>
      <w:szCs w:val="21"/>
      <w:shd w:val="clear" w:color="auto" w:fill="FFFFFF"/>
    </w:rPr>
  </w:style>
  <w:style w:type="paragraph" w:customStyle="1" w:styleId="520">
    <w:name w:val="Заголовок №5 (2)"/>
    <w:basedOn w:val="a"/>
    <w:link w:val="52"/>
    <w:rsid w:val="00F50146"/>
    <w:pPr>
      <w:shd w:val="clear" w:color="auto" w:fill="FFFFFF"/>
      <w:spacing w:after="0" w:line="240" w:lineRule="atLeast"/>
      <w:outlineLvl w:val="4"/>
    </w:pPr>
    <w:rPr>
      <w:rFonts w:ascii="Century Gothic" w:hAnsi="Century Gothic"/>
      <w:sz w:val="40"/>
      <w:szCs w:val="40"/>
      <w:shd w:val="clear" w:color="auto" w:fill="FFFFFF"/>
    </w:rPr>
  </w:style>
  <w:style w:type="paragraph" w:customStyle="1" w:styleId="1040">
    <w:name w:val="Заголовок №10 (4)"/>
    <w:basedOn w:val="a"/>
    <w:link w:val="104"/>
    <w:rsid w:val="00F50146"/>
    <w:pPr>
      <w:shd w:val="clear" w:color="auto" w:fill="FFFFFF"/>
      <w:spacing w:after="0" w:line="211" w:lineRule="exact"/>
      <w:jc w:val="both"/>
    </w:pPr>
    <w:rPr>
      <w:rFonts w:ascii="Franklin Gothic Medium" w:hAnsi="Franklin Gothic Medium"/>
      <w:b/>
      <w:bCs/>
      <w:spacing w:val="-10"/>
      <w:shd w:val="clear" w:color="auto" w:fill="FFFFFF"/>
    </w:rPr>
  </w:style>
  <w:style w:type="paragraph" w:customStyle="1" w:styleId="400">
    <w:name w:val="Основной текст (40)"/>
    <w:basedOn w:val="a"/>
    <w:link w:val="40"/>
    <w:rsid w:val="00F50146"/>
    <w:pPr>
      <w:shd w:val="clear" w:color="auto" w:fill="FFFFFF"/>
      <w:spacing w:after="0" w:line="240" w:lineRule="atLeast"/>
    </w:pPr>
    <w:rPr>
      <w:rFonts w:ascii="Century Gothic" w:hAnsi="Century Gothic"/>
      <w:spacing w:val="40"/>
      <w:shd w:val="clear" w:color="auto" w:fill="FFFFFF"/>
    </w:rPr>
  </w:style>
  <w:style w:type="paragraph" w:customStyle="1" w:styleId="63">
    <w:name w:val="Заголовок №6"/>
    <w:basedOn w:val="a"/>
    <w:link w:val="61"/>
    <w:rsid w:val="00F50146"/>
    <w:pPr>
      <w:shd w:val="clear" w:color="auto" w:fill="FFFFFF"/>
      <w:spacing w:after="0" w:line="274" w:lineRule="exact"/>
      <w:jc w:val="both"/>
      <w:outlineLvl w:val="5"/>
    </w:pPr>
    <w:rPr>
      <w:rFonts w:ascii="Franklin Gothic Medium" w:hAnsi="Franklin Gothic Medium"/>
      <w:b/>
      <w:bCs/>
      <w:sz w:val="27"/>
      <w:szCs w:val="27"/>
      <w:shd w:val="clear" w:color="auto" w:fill="FFFFFF"/>
      <w:lang w:val="en-US" w:eastAsia="en-US"/>
    </w:rPr>
  </w:style>
  <w:style w:type="paragraph" w:customStyle="1" w:styleId="1050">
    <w:name w:val="Заголовок №10 (5)"/>
    <w:basedOn w:val="a"/>
    <w:link w:val="105"/>
    <w:rsid w:val="00F50146"/>
    <w:pPr>
      <w:shd w:val="clear" w:color="auto" w:fill="FFFFFF"/>
      <w:spacing w:after="0" w:line="216" w:lineRule="exact"/>
    </w:pPr>
    <w:rPr>
      <w:spacing w:val="-10"/>
      <w:sz w:val="21"/>
      <w:szCs w:val="21"/>
      <w:shd w:val="clear" w:color="auto" w:fill="FFFFFF"/>
    </w:rPr>
  </w:style>
  <w:style w:type="paragraph" w:customStyle="1" w:styleId="410">
    <w:name w:val="Основной текст (41)"/>
    <w:basedOn w:val="a"/>
    <w:link w:val="41"/>
    <w:rsid w:val="00F50146"/>
    <w:pPr>
      <w:shd w:val="clear" w:color="auto" w:fill="FFFFFF"/>
      <w:spacing w:after="0" w:line="240" w:lineRule="atLeast"/>
    </w:pPr>
    <w:rPr>
      <w:b/>
      <w:bCs/>
      <w:i/>
      <w:iCs/>
      <w:sz w:val="21"/>
      <w:szCs w:val="21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F50146"/>
    <w:pPr>
      <w:shd w:val="clear" w:color="auto" w:fill="FFFFFF"/>
      <w:spacing w:after="0" w:line="240" w:lineRule="atLeast"/>
    </w:pPr>
    <w:rPr>
      <w:b/>
      <w:bCs/>
      <w:spacing w:val="-20"/>
      <w:shd w:val="clear" w:color="auto" w:fill="FFFFFF"/>
    </w:rPr>
  </w:style>
  <w:style w:type="paragraph" w:customStyle="1" w:styleId="420">
    <w:name w:val="Основной текст (42)"/>
    <w:basedOn w:val="a"/>
    <w:link w:val="42"/>
    <w:rsid w:val="00F50146"/>
    <w:pPr>
      <w:shd w:val="clear" w:color="auto" w:fill="FFFFFF"/>
      <w:spacing w:after="0" w:line="278" w:lineRule="exact"/>
    </w:pPr>
    <w:rPr>
      <w:sz w:val="23"/>
      <w:szCs w:val="23"/>
      <w:shd w:val="clear" w:color="auto" w:fill="FFFFFF"/>
    </w:rPr>
  </w:style>
  <w:style w:type="paragraph" w:customStyle="1" w:styleId="432">
    <w:name w:val="Основной текст (43)"/>
    <w:basedOn w:val="a"/>
    <w:link w:val="431"/>
    <w:rsid w:val="00F50146"/>
    <w:pPr>
      <w:shd w:val="clear" w:color="auto" w:fill="FFFFFF"/>
      <w:spacing w:after="0" w:line="240" w:lineRule="atLeast"/>
    </w:pPr>
    <w:rPr>
      <w:b/>
      <w:bCs/>
      <w:spacing w:val="-10"/>
      <w:sz w:val="29"/>
      <w:szCs w:val="29"/>
      <w:shd w:val="clear" w:color="auto" w:fill="FFFFFF"/>
    </w:rPr>
  </w:style>
  <w:style w:type="paragraph" w:customStyle="1" w:styleId="14">
    <w:name w:val="Подпись к картинке1"/>
    <w:basedOn w:val="a"/>
    <w:link w:val="af9"/>
    <w:rsid w:val="00F50146"/>
    <w:pPr>
      <w:shd w:val="clear" w:color="auto" w:fill="FFFFFF"/>
      <w:spacing w:after="0" w:line="211" w:lineRule="exact"/>
      <w:jc w:val="both"/>
    </w:pPr>
    <w:rPr>
      <w:sz w:val="21"/>
      <w:szCs w:val="21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F50146"/>
    <w:pPr>
      <w:shd w:val="clear" w:color="auto" w:fill="FFFFFF"/>
      <w:spacing w:after="0" w:line="240" w:lineRule="atLeast"/>
    </w:pPr>
    <w:rPr>
      <w:b/>
      <w:bCs/>
      <w:noProof/>
      <w:w w:val="120"/>
      <w:sz w:val="35"/>
      <w:szCs w:val="3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F50146"/>
    <w:pPr>
      <w:shd w:val="clear" w:color="auto" w:fill="FFFFFF"/>
      <w:spacing w:after="0" w:line="240" w:lineRule="atLeast"/>
    </w:pPr>
    <w:rPr>
      <w:rFonts w:ascii="Century Gothic" w:hAnsi="Century Gothic"/>
      <w:b/>
      <w:bCs/>
      <w:noProof/>
      <w:shd w:val="clear" w:color="auto" w:fill="FFFFFF"/>
    </w:rPr>
  </w:style>
  <w:style w:type="paragraph" w:customStyle="1" w:styleId="440">
    <w:name w:val="Основной текст (44)"/>
    <w:basedOn w:val="a"/>
    <w:link w:val="44"/>
    <w:rsid w:val="00F50146"/>
    <w:pPr>
      <w:shd w:val="clear" w:color="auto" w:fill="FFFFFF"/>
      <w:spacing w:after="0" w:line="240" w:lineRule="atLeast"/>
    </w:pPr>
    <w:rPr>
      <w:rFonts w:ascii="Century Gothic" w:hAnsi="Century Gothic"/>
      <w:noProof/>
      <w:sz w:val="8"/>
      <w:szCs w:val="8"/>
      <w:shd w:val="clear" w:color="auto" w:fill="FFFFFF"/>
    </w:rPr>
  </w:style>
  <w:style w:type="paragraph" w:customStyle="1" w:styleId="450">
    <w:name w:val="Основной текст (45)"/>
    <w:basedOn w:val="a"/>
    <w:link w:val="45"/>
    <w:rsid w:val="00F50146"/>
    <w:pPr>
      <w:shd w:val="clear" w:color="auto" w:fill="FFFFFF"/>
      <w:spacing w:after="120" w:line="240" w:lineRule="atLeast"/>
      <w:jc w:val="center"/>
    </w:pPr>
    <w:rPr>
      <w:spacing w:val="10"/>
      <w:sz w:val="14"/>
      <w:szCs w:val="14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F50146"/>
    <w:pPr>
      <w:shd w:val="clear" w:color="auto" w:fill="FFFFFF"/>
      <w:spacing w:after="0" w:line="322" w:lineRule="exact"/>
      <w:jc w:val="center"/>
    </w:pPr>
    <w:rPr>
      <w:spacing w:val="20"/>
      <w:sz w:val="16"/>
      <w:szCs w:val="16"/>
      <w:shd w:val="clear" w:color="auto" w:fill="FFFFFF"/>
    </w:rPr>
  </w:style>
  <w:style w:type="paragraph" w:customStyle="1" w:styleId="Style5">
    <w:name w:val="Style5"/>
    <w:basedOn w:val="a"/>
    <w:rsid w:val="00F50146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F50146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F5014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19724139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zon.ru/brand/856042/" TargetMode="External"/><Relationship Id="rId12" Type="http://schemas.openxmlformats.org/officeDocument/2006/relationships/hyperlink" Target="http://viki.rd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zon.ru/context/detail/id/19724139/" TargetMode="External"/><Relationship Id="rId11" Type="http://schemas.openxmlformats.org/officeDocument/2006/relationships/hyperlink" Target="http://music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llection.cross-edu.ru/catalog/rubr/f544b3b7-f1f4-5b76-f453-552f31d9b1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brand/85604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CD03D-559C-4047-BE2E-23712855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47</Pages>
  <Words>15304</Words>
  <Characters>87233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</dc:creator>
  <cp:lastModifiedBy>Metod 2</cp:lastModifiedBy>
  <cp:revision>8</cp:revision>
  <dcterms:created xsi:type="dcterms:W3CDTF">2018-06-22T06:15:00Z</dcterms:created>
  <dcterms:modified xsi:type="dcterms:W3CDTF">2018-09-27T05:56:00Z</dcterms:modified>
</cp:coreProperties>
</file>